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60" w:rsidRPr="00691972" w:rsidRDefault="004C4160" w:rsidP="004C4160">
      <w:pPr>
        <w:jc w:val="right"/>
        <w:rPr>
          <w:sz w:val="22"/>
          <w:szCs w:val="22"/>
          <w:lang w:val="es-ES_tradnl"/>
        </w:rPr>
      </w:pPr>
      <w:r>
        <w:rPr>
          <w:bCs/>
          <w:sz w:val="22"/>
          <w:szCs w:val="22"/>
          <w:lang w:val="es-ES_tradnl"/>
        </w:rPr>
        <w:t xml:space="preserve">Rosario </w:t>
      </w:r>
      <w:r w:rsidRPr="00691972">
        <w:rPr>
          <w:sz w:val="22"/>
          <w:szCs w:val="22"/>
          <w:lang w:val="es-ES_tradnl"/>
        </w:rPr>
        <w:t xml:space="preserve">, </w:t>
      </w:r>
      <w:r>
        <w:rPr>
          <w:sz w:val="22"/>
          <w:szCs w:val="22"/>
          <w:lang w:val="es-ES_tradnl"/>
        </w:rPr>
        <w:t>15 de febrero</w:t>
      </w:r>
      <w:r w:rsidRPr="00691972">
        <w:rPr>
          <w:sz w:val="22"/>
          <w:szCs w:val="22"/>
          <w:lang w:val="es-ES_tradnl"/>
        </w:rPr>
        <w:t xml:space="preserve"> de 20</w:t>
      </w:r>
      <w:r>
        <w:rPr>
          <w:sz w:val="22"/>
          <w:szCs w:val="22"/>
          <w:lang w:val="es-ES_tradnl"/>
        </w:rPr>
        <w:t>18</w:t>
      </w:r>
      <w:r w:rsidRPr="00691972">
        <w:rPr>
          <w:sz w:val="22"/>
          <w:szCs w:val="22"/>
          <w:lang w:val="es-ES_tradnl"/>
        </w:rPr>
        <w:t>.-</w:t>
      </w:r>
    </w:p>
    <w:p w:rsidR="004C4160" w:rsidRPr="00691972" w:rsidRDefault="004C4160" w:rsidP="004C4160">
      <w:pPr>
        <w:jc w:val="both"/>
        <w:rPr>
          <w:b/>
          <w:bCs/>
          <w:sz w:val="22"/>
          <w:szCs w:val="22"/>
          <w:lang w:val="es-ES_tradnl"/>
        </w:rPr>
      </w:pPr>
    </w:p>
    <w:p w:rsidR="004C4160" w:rsidRPr="007F536E" w:rsidRDefault="004C4160" w:rsidP="004C4160">
      <w:pPr>
        <w:rPr>
          <w:b/>
          <w:sz w:val="22"/>
          <w:szCs w:val="22"/>
        </w:rPr>
      </w:pPr>
      <w:bookmarkStart w:id="0" w:name="_GoBack"/>
      <w:bookmarkEnd w:id="0"/>
      <w:r w:rsidRPr="007F536E">
        <w:rPr>
          <w:b/>
          <w:sz w:val="22"/>
          <w:szCs w:val="22"/>
        </w:rPr>
        <w:t>SEÑOR</w:t>
      </w:r>
      <w:r>
        <w:rPr>
          <w:b/>
          <w:sz w:val="22"/>
          <w:szCs w:val="22"/>
        </w:rPr>
        <w:t>/A</w:t>
      </w:r>
      <w:r w:rsidRPr="007F536E">
        <w:rPr>
          <w:b/>
          <w:sz w:val="22"/>
          <w:szCs w:val="22"/>
        </w:rPr>
        <w:t xml:space="preserve"> PRESIDENTE </w:t>
      </w:r>
    </w:p>
    <w:p w:rsidR="004C4160" w:rsidRPr="007F536E" w:rsidRDefault="004C4160" w:rsidP="004C4160">
      <w:pPr>
        <w:rPr>
          <w:b/>
          <w:sz w:val="22"/>
          <w:szCs w:val="22"/>
        </w:rPr>
      </w:pPr>
      <w:r w:rsidRPr="007F536E">
        <w:rPr>
          <w:b/>
          <w:sz w:val="22"/>
          <w:szCs w:val="22"/>
        </w:rPr>
        <w:t>FEDERACION/ASOCIACIÓN</w:t>
      </w:r>
    </w:p>
    <w:p w:rsidR="004C4160" w:rsidRPr="007F536E" w:rsidRDefault="004C4160" w:rsidP="004C4160">
      <w:pPr>
        <w:rPr>
          <w:b/>
          <w:sz w:val="22"/>
          <w:szCs w:val="22"/>
        </w:rPr>
      </w:pPr>
      <w:r w:rsidRPr="007F536E">
        <w:rPr>
          <w:b/>
          <w:sz w:val="22"/>
          <w:szCs w:val="22"/>
        </w:rPr>
        <w:t>CLUBES ADHERENTES</w:t>
      </w:r>
    </w:p>
    <w:p w:rsidR="004C4160" w:rsidRPr="007F536E" w:rsidRDefault="004C4160" w:rsidP="004C4160">
      <w:pPr>
        <w:rPr>
          <w:b/>
          <w:sz w:val="22"/>
          <w:szCs w:val="22"/>
        </w:rPr>
      </w:pPr>
      <w:r w:rsidRPr="007F536E">
        <w:rPr>
          <w:b/>
          <w:sz w:val="22"/>
          <w:szCs w:val="22"/>
        </w:rPr>
        <w:t xml:space="preserve">AFILIADOS A </w:t>
      </w:r>
      <w:smartTag w:uri="urn:schemas-microsoft-com:office:smarttags" w:element="PersonName">
        <w:smartTagPr>
          <w:attr w:name="ProductID" w:val="LA C.A"/>
        </w:smartTagPr>
        <w:r w:rsidRPr="007F536E">
          <w:rPr>
            <w:b/>
            <w:sz w:val="22"/>
            <w:szCs w:val="22"/>
          </w:rPr>
          <w:t>LA C.A</w:t>
        </w:r>
      </w:smartTag>
      <w:r w:rsidRPr="007F536E">
        <w:rPr>
          <w:b/>
          <w:sz w:val="22"/>
          <w:szCs w:val="22"/>
        </w:rPr>
        <w:t>.D.D.A.</w:t>
      </w:r>
    </w:p>
    <w:p w:rsidR="004C4160" w:rsidRPr="007F536E" w:rsidRDefault="004C4160" w:rsidP="004C4160">
      <w:pPr>
        <w:rPr>
          <w:b/>
          <w:sz w:val="22"/>
          <w:szCs w:val="22"/>
          <w:u w:val="single"/>
        </w:rPr>
      </w:pPr>
      <w:r w:rsidRPr="007F536E">
        <w:rPr>
          <w:b/>
          <w:sz w:val="22"/>
          <w:szCs w:val="22"/>
          <w:u w:val="single"/>
        </w:rPr>
        <w:t>P R E S E N T E S</w:t>
      </w:r>
    </w:p>
    <w:p w:rsidR="004C4160" w:rsidRPr="00691972" w:rsidRDefault="004C4160" w:rsidP="004C4160">
      <w:pPr>
        <w:jc w:val="both"/>
        <w:rPr>
          <w:b/>
          <w:sz w:val="22"/>
          <w:szCs w:val="22"/>
          <w:lang w:val="es-ES_tradnl"/>
        </w:rPr>
      </w:pPr>
    </w:p>
    <w:p w:rsidR="004C4160" w:rsidRPr="00691972" w:rsidRDefault="004C4160" w:rsidP="004C4160">
      <w:pPr>
        <w:jc w:val="both"/>
        <w:rPr>
          <w:sz w:val="22"/>
          <w:szCs w:val="22"/>
          <w:lang w:val="es-ES_tradnl"/>
        </w:rPr>
      </w:pPr>
    </w:p>
    <w:p w:rsidR="00834F59" w:rsidRDefault="00834F59" w:rsidP="004C4160">
      <w:pPr>
        <w:jc w:val="both"/>
        <w:rPr>
          <w:sz w:val="22"/>
          <w:szCs w:val="22"/>
          <w:lang w:val="es-ES_tradnl"/>
        </w:rPr>
      </w:pPr>
    </w:p>
    <w:p w:rsidR="004C4160" w:rsidRDefault="004C4160" w:rsidP="004C4160">
      <w:pPr>
        <w:jc w:val="both"/>
        <w:rPr>
          <w:sz w:val="22"/>
          <w:szCs w:val="22"/>
          <w:lang w:val="es-ES_tradnl"/>
        </w:rPr>
      </w:pPr>
      <w:r w:rsidRPr="00691972">
        <w:rPr>
          <w:sz w:val="22"/>
          <w:szCs w:val="22"/>
          <w:lang w:val="es-ES_tradnl"/>
        </w:rPr>
        <w:t xml:space="preserve">  De nuestra mayor consideración:</w:t>
      </w:r>
    </w:p>
    <w:p w:rsidR="004C4160" w:rsidRPr="00691972" w:rsidRDefault="004C4160" w:rsidP="004C4160">
      <w:pPr>
        <w:jc w:val="both"/>
        <w:rPr>
          <w:sz w:val="22"/>
          <w:szCs w:val="22"/>
          <w:lang w:val="es-ES_tradnl"/>
        </w:rPr>
      </w:pPr>
    </w:p>
    <w:p w:rsidR="004C4160" w:rsidRPr="00691972" w:rsidRDefault="004C4160" w:rsidP="004C4160">
      <w:pPr>
        <w:tabs>
          <w:tab w:val="left" w:pos="8647"/>
        </w:tabs>
        <w:ind w:left="142" w:right="142"/>
        <w:jc w:val="both"/>
        <w:rPr>
          <w:sz w:val="22"/>
          <w:szCs w:val="22"/>
          <w:lang w:val="es-ES_tradnl"/>
        </w:rPr>
      </w:pPr>
      <w:r w:rsidRPr="00691972">
        <w:rPr>
          <w:sz w:val="22"/>
          <w:szCs w:val="22"/>
          <w:lang w:val="es-ES_tradnl"/>
        </w:rPr>
        <w:t xml:space="preserve">                                                            Tenemos  el agrado de dirigirnos a Ud. y por su digno intermedio  al  Honorable Consejo Directivo de esa prestigiosa Institución, a los fines de hacerles llegar la documentación correspondiente al </w:t>
      </w:r>
      <w:r w:rsidRPr="00691972">
        <w:rPr>
          <w:b/>
          <w:bCs/>
          <w:sz w:val="22"/>
          <w:szCs w:val="22"/>
          <w:lang w:val="es-ES_tradnl"/>
        </w:rPr>
        <w:t>CAMPEONATO ARGENTINO DE NATACION MASTER</w:t>
      </w:r>
      <w:r>
        <w:rPr>
          <w:b/>
          <w:bCs/>
          <w:sz w:val="22"/>
          <w:szCs w:val="22"/>
          <w:lang w:val="es-ES_tradnl"/>
        </w:rPr>
        <w:t xml:space="preserve"> 2018 y CAMPEONATO ARGENTINO DE NATACIÓN PREMASTER </w:t>
      </w:r>
      <w:r w:rsidRPr="00691972">
        <w:rPr>
          <w:b/>
          <w:bCs/>
          <w:sz w:val="22"/>
          <w:szCs w:val="22"/>
          <w:lang w:val="es-ES_tradnl"/>
        </w:rPr>
        <w:t>20</w:t>
      </w:r>
      <w:r>
        <w:rPr>
          <w:b/>
          <w:bCs/>
          <w:sz w:val="22"/>
          <w:szCs w:val="22"/>
          <w:lang w:val="es-ES_tradnl"/>
        </w:rPr>
        <w:t>18</w:t>
      </w:r>
      <w:r w:rsidRPr="00690541">
        <w:rPr>
          <w:bCs/>
          <w:sz w:val="22"/>
          <w:szCs w:val="22"/>
          <w:lang w:val="es-ES_tradnl"/>
        </w:rPr>
        <w:t>,</w:t>
      </w:r>
      <w:r w:rsidRPr="00691972">
        <w:rPr>
          <w:b/>
          <w:bCs/>
          <w:sz w:val="22"/>
          <w:szCs w:val="22"/>
          <w:lang w:val="es-ES_tradnl"/>
        </w:rPr>
        <w:t xml:space="preserve"> </w:t>
      </w:r>
      <w:r w:rsidRPr="00691972">
        <w:rPr>
          <w:sz w:val="22"/>
          <w:szCs w:val="22"/>
          <w:lang w:val="es-ES_tradnl"/>
        </w:rPr>
        <w:t>para que sea distribuida entre sus entidades afiliadas.</w:t>
      </w:r>
    </w:p>
    <w:p w:rsidR="004C4160" w:rsidRPr="00691972" w:rsidRDefault="004C4160" w:rsidP="004C4160">
      <w:pPr>
        <w:tabs>
          <w:tab w:val="left" w:pos="8647"/>
        </w:tabs>
        <w:ind w:left="142" w:right="142"/>
        <w:jc w:val="both"/>
        <w:rPr>
          <w:sz w:val="22"/>
          <w:szCs w:val="22"/>
          <w:lang w:val="es-ES_tradnl"/>
        </w:rPr>
      </w:pPr>
      <w:r w:rsidRPr="00691972">
        <w:rPr>
          <w:sz w:val="22"/>
          <w:szCs w:val="22"/>
          <w:lang w:val="es-ES_tradnl"/>
        </w:rPr>
        <w:t xml:space="preserve">     </w:t>
      </w:r>
    </w:p>
    <w:p w:rsidR="004C4160" w:rsidRPr="00F533D5" w:rsidRDefault="004C4160" w:rsidP="004C4160">
      <w:pPr>
        <w:tabs>
          <w:tab w:val="left" w:pos="8647"/>
        </w:tabs>
        <w:ind w:left="142" w:right="142"/>
        <w:jc w:val="both"/>
        <w:rPr>
          <w:b/>
          <w:sz w:val="22"/>
          <w:szCs w:val="22"/>
          <w:lang w:val="es-ES_tradnl"/>
        </w:rPr>
      </w:pPr>
      <w:r w:rsidRPr="00691972">
        <w:rPr>
          <w:sz w:val="22"/>
          <w:szCs w:val="22"/>
          <w:lang w:val="es-ES_tradnl"/>
        </w:rPr>
        <w:t xml:space="preserve">                                                            </w:t>
      </w:r>
      <w:r>
        <w:rPr>
          <w:sz w:val="22"/>
          <w:szCs w:val="22"/>
          <w:lang w:val="es-ES_tradnl"/>
        </w:rPr>
        <w:t>Los</w:t>
      </w:r>
      <w:r w:rsidRPr="00691972">
        <w:rPr>
          <w:sz w:val="22"/>
          <w:szCs w:val="22"/>
          <w:lang w:val="es-ES_tradnl"/>
        </w:rPr>
        <w:t xml:space="preserve"> mismo</w:t>
      </w:r>
      <w:r>
        <w:rPr>
          <w:sz w:val="22"/>
          <w:szCs w:val="22"/>
          <w:lang w:val="es-ES_tradnl"/>
        </w:rPr>
        <w:t>s</w:t>
      </w:r>
      <w:r w:rsidRPr="00691972">
        <w:rPr>
          <w:sz w:val="22"/>
          <w:szCs w:val="22"/>
          <w:lang w:val="es-ES_tradnl"/>
        </w:rPr>
        <w:t xml:space="preserve"> </w:t>
      </w:r>
      <w:r>
        <w:rPr>
          <w:sz w:val="22"/>
          <w:szCs w:val="22"/>
          <w:lang w:val="es-ES_tradnl"/>
        </w:rPr>
        <w:t xml:space="preserve">serán </w:t>
      </w:r>
      <w:r w:rsidRPr="00691972">
        <w:rPr>
          <w:b/>
          <w:bCs/>
          <w:sz w:val="22"/>
          <w:szCs w:val="22"/>
          <w:lang w:val="es-ES_tradnl"/>
        </w:rPr>
        <w:t xml:space="preserve"> </w:t>
      </w:r>
      <w:r w:rsidRPr="00691972">
        <w:rPr>
          <w:sz w:val="22"/>
          <w:szCs w:val="22"/>
          <w:lang w:val="es-ES_tradnl"/>
        </w:rPr>
        <w:t>organizados por</w:t>
      </w:r>
      <w:r w:rsidRPr="00691972">
        <w:rPr>
          <w:b/>
          <w:bCs/>
          <w:sz w:val="22"/>
          <w:szCs w:val="22"/>
          <w:lang w:val="es-ES_tradnl"/>
        </w:rPr>
        <w:t xml:space="preserve"> </w:t>
      </w:r>
      <w:r>
        <w:rPr>
          <w:sz w:val="22"/>
          <w:szCs w:val="22"/>
          <w:lang w:val="es-ES_tradnl"/>
        </w:rPr>
        <w:t xml:space="preserve">la Federación Rosario de Natación </w:t>
      </w:r>
      <w:r w:rsidRPr="00691972">
        <w:rPr>
          <w:sz w:val="22"/>
          <w:szCs w:val="22"/>
          <w:lang w:val="es-ES_tradnl"/>
        </w:rPr>
        <w:t>y fiscalizado</w:t>
      </w:r>
      <w:r>
        <w:rPr>
          <w:sz w:val="22"/>
          <w:szCs w:val="22"/>
          <w:lang w:val="es-ES_tradnl"/>
        </w:rPr>
        <w:t>s</w:t>
      </w:r>
      <w:r w:rsidRPr="00691972">
        <w:rPr>
          <w:sz w:val="22"/>
          <w:szCs w:val="22"/>
          <w:lang w:val="es-ES_tradnl"/>
        </w:rPr>
        <w:t xml:space="preserve"> por CADDA</w:t>
      </w:r>
      <w:r>
        <w:rPr>
          <w:sz w:val="22"/>
          <w:szCs w:val="22"/>
          <w:lang w:val="es-ES_tradnl"/>
        </w:rPr>
        <w:t xml:space="preserve">RA y </w:t>
      </w:r>
      <w:r w:rsidRPr="00691972">
        <w:rPr>
          <w:sz w:val="22"/>
          <w:szCs w:val="22"/>
          <w:lang w:val="es-ES_tradnl"/>
        </w:rPr>
        <w:t xml:space="preserve">  se llevará</w:t>
      </w:r>
      <w:r>
        <w:rPr>
          <w:sz w:val="22"/>
          <w:szCs w:val="22"/>
          <w:lang w:val="es-ES_tradnl"/>
        </w:rPr>
        <w:t>n</w:t>
      </w:r>
      <w:r w:rsidRPr="00691972">
        <w:rPr>
          <w:sz w:val="22"/>
          <w:szCs w:val="22"/>
          <w:lang w:val="es-ES_tradnl"/>
        </w:rPr>
        <w:t xml:space="preserve"> a cabo en el natatorio </w:t>
      </w:r>
      <w:r>
        <w:rPr>
          <w:sz w:val="22"/>
          <w:szCs w:val="22"/>
          <w:lang w:val="es-ES_tradnl"/>
        </w:rPr>
        <w:t>del Club Náutico Sportivo Avellaneda (Piscina de 50 Metros), ubicado en calle Pedro Tuella 952, de la ciudad de Rosario</w:t>
      </w:r>
      <w:r w:rsidRPr="00691972">
        <w:rPr>
          <w:sz w:val="22"/>
          <w:szCs w:val="22"/>
          <w:lang w:val="es-ES_tradnl"/>
        </w:rPr>
        <w:t xml:space="preserve">, entre los días </w:t>
      </w:r>
      <w:r>
        <w:rPr>
          <w:sz w:val="22"/>
          <w:szCs w:val="22"/>
          <w:lang w:val="es-ES_tradnl"/>
        </w:rPr>
        <w:t xml:space="preserve">12 y 15 de abril próximo. </w:t>
      </w:r>
    </w:p>
    <w:p w:rsidR="004C4160" w:rsidRPr="00F533D5" w:rsidRDefault="004C4160" w:rsidP="004C4160">
      <w:pPr>
        <w:tabs>
          <w:tab w:val="left" w:pos="3800"/>
          <w:tab w:val="left" w:pos="8647"/>
        </w:tabs>
        <w:ind w:left="142" w:right="142"/>
        <w:jc w:val="both"/>
        <w:rPr>
          <w:b/>
          <w:sz w:val="22"/>
          <w:szCs w:val="22"/>
          <w:lang w:val="es-ES_tradnl"/>
        </w:rPr>
      </w:pPr>
      <w:r w:rsidRPr="00F533D5">
        <w:rPr>
          <w:b/>
          <w:sz w:val="22"/>
          <w:szCs w:val="22"/>
          <w:lang w:val="es-ES_tradnl"/>
        </w:rPr>
        <w:tab/>
      </w:r>
    </w:p>
    <w:p w:rsidR="004C4160" w:rsidRPr="00691972" w:rsidRDefault="004C4160" w:rsidP="004C4160">
      <w:pPr>
        <w:tabs>
          <w:tab w:val="left" w:pos="8647"/>
        </w:tabs>
        <w:ind w:left="142" w:right="142"/>
        <w:jc w:val="both"/>
        <w:rPr>
          <w:sz w:val="22"/>
          <w:szCs w:val="22"/>
          <w:lang w:val="es-ES_tradnl"/>
        </w:rPr>
      </w:pPr>
      <w:r w:rsidRPr="00691972">
        <w:rPr>
          <w:sz w:val="22"/>
          <w:szCs w:val="22"/>
          <w:lang w:val="es-ES_tradnl"/>
        </w:rPr>
        <w:t xml:space="preserve">                                                            Sin otro particular y esperando su grata visita, hacemos propicia la oportunidad para saludar a Ud., con nuestras mejores expresiones de cordialidad y estima.- </w:t>
      </w: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5700"/>
          <w:tab w:val="left" w:pos="8647"/>
          <w:tab w:val="right" w:pos="8787"/>
        </w:tabs>
        <w:ind w:left="142" w:right="142"/>
        <w:rPr>
          <w:caps/>
          <w:sz w:val="22"/>
          <w:lang w:val="es-ES_tradnl"/>
        </w:rPr>
      </w:pPr>
      <w:r w:rsidRPr="009718D6">
        <w:rPr>
          <w:caps/>
          <w:sz w:val="22"/>
          <w:lang w:val="es-ES_tradnl"/>
        </w:rPr>
        <w:t xml:space="preserve">   </w:t>
      </w:r>
      <w:r>
        <w:rPr>
          <w:caps/>
          <w:sz w:val="22"/>
          <w:lang w:val="es-ES_tradnl"/>
        </w:rPr>
        <w:t xml:space="preserve">              </w:t>
      </w:r>
      <w:r w:rsidRPr="009718D6">
        <w:rPr>
          <w:caps/>
          <w:sz w:val="22"/>
          <w:lang w:val="es-ES_tradnl"/>
        </w:rPr>
        <w:t xml:space="preserve"> </w:t>
      </w:r>
      <w:r>
        <w:rPr>
          <w:caps/>
          <w:sz w:val="22"/>
          <w:lang w:val="es-ES_tradnl"/>
        </w:rPr>
        <w:t>BIBIANA RUEDI</w:t>
      </w:r>
      <w:r w:rsidRPr="009718D6">
        <w:rPr>
          <w:caps/>
          <w:sz w:val="22"/>
          <w:lang w:val="es-ES_tradnl"/>
        </w:rPr>
        <w:t xml:space="preserve">   </w:t>
      </w:r>
      <w:r>
        <w:rPr>
          <w:caps/>
          <w:sz w:val="22"/>
          <w:lang w:val="es-ES_tradnl"/>
        </w:rPr>
        <w:t xml:space="preserve">                                           </w:t>
      </w:r>
      <w:r w:rsidRPr="009718D6">
        <w:rPr>
          <w:caps/>
          <w:sz w:val="22"/>
          <w:lang w:val="es-ES_tradnl"/>
        </w:rPr>
        <w:t xml:space="preserve"> </w:t>
      </w:r>
      <w:r>
        <w:rPr>
          <w:caps/>
          <w:sz w:val="22"/>
          <w:lang w:val="es-ES_tradnl"/>
        </w:rPr>
        <w:t>MÓNICA BROCHERO</w:t>
      </w:r>
      <w:r w:rsidRPr="009718D6">
        <w:rPr>
          <w:caps/>
          <w:sz w:val="22"/>
          <w:lang w:val="es-ES_tradnl"/>
        </w:rPr>
        <w:t xml:space="preserve">     </w:t>
      </w:r>
      <w:r>
        <w:rPr>
          <w:caps/>
          <w:sz w:val="22"/>
          <w:lang w:val="es-ES_tradnl"/>
        </w:rPr>
        <w:t xml:space="preserve">    </w:t>
      </w:r>
      <w:r w:rsidRPr="009718D6">
        <w:rPr>
          <w:caps/>
          <w:sz w:val="22"/>
          <w:lang w:val="es-ES_tradnl"/>
        </w:rPr>
        <w:t xml:space="preserve">   </w:t>
      </w:r>
      <w:r>
        <w:rPr>
          <w:caps/>
          <w:sz w:val="22"/>
          <w:lang w:val="es-ES_tradnl"/>
        </w:rPr>
        <w:t xml:space="preserve">           </w:t>
      </w:r>
    </w:p>
    <w:p w:rsidR="004C4160" w:rsidRDefault="004C4160" w:rsidP="004C4160">
      <w:pPr>
        <w:tabs>
          <w:tab w:val="left" w:pos="5700"/>
          <w:tab w:val="left" w:pos="8647"/>
          <w:tab w:val="right" w:pos="8787"/>
        </w:tabs>
        <w:ind w:left="142" w:right="142"/>
        <w:rPr>
          <w:sz w:val="22"/>
          <w:lang w:val="es-ES_tradnl"/>
        </w:rPr>
      </w:pPr>
      <w:r>
        <w:rPr>
          <w:sz w:val="22"/>
          <w:lang w:val="es-ES_tradnl"/>
        </w:rPr>
        <w:t xml:space="preserve">                         Secretaria                                                                  Presidente                                                  </w:t>
      </w:r>
    </w:p>
    <w:p w:rsidR="004C4160" w:rsidRDefault="004C4160" w:rsidP="004C4160">
      <w:pPr>
        <w:tabs>
          <w:tab w:val="left" w:pos="5960"/>
          <w:tab w:val="left" w:pos="6140"/>
          <w:tab w:val="left" w:pos="8647"/>
          <w:tab w:val="right" w:pos="8787"/>
        </w:tabs>
        <w:ind w:left="142" w:right="142"/>
        <w:rPr>
          <w:sz w:val="22"/>
          <w:lang w:val="es-ES_tradnl"/>
        </w:rPr>
      </w:pPr>
      <w:r>
        <w:rPr>
          <w:sz w:val="22"/>
          <w:lang w:val="es-ES_tradnl"/>
        </w:rPr>
        <w:tab/>
        <w:t xml:space="preserve">     </w:t>
      </w:r>
    </w:p>
    <w:p w:rsidR="004C4160" w:rsidRDefault="004C4160" w:rsidP="004C4160">
      <w:pPr>
        <w:tabs>
          <w:tab w:val="left" w:pos="8647"/>
        </w:tabs>
        <w:ind w:left="142" w:right="142"/>
        <w:jc w:val="both"/>
        <w:rPr>
          <w:sz w:val="22"/>
          <w:lang w:val="es-ES_tradnl"/>
        </w:rPr>
      </w:pPr>
    </w:p>
    <w:p w:rsidR="004C4160" w:rsidRDefault="004C4160" w:rsidP="004C4160">
      <w:pPr>
        <w:tabs>
          <w:tab w:val="left" w:pos="7371"/>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834F59" w:rsidRDefault="00834F59" w:rsidP="004C4160">
      <w:pPr>
        <w:tabs>
          <w:tab w:val="left" w:pos="8647"/>
        </w:tabs>
        <w:ind w:left="142" w:right="142"/>
        <w:jc w:val="both"/>
        <w:rPr>
          <w:sz w:val="22"/>
          <w:lang w:val="es-ES_tradnl"/>
        </w:rPr>
      </w:pPr>
    </w:p>
    <w:p w:rsidR="00834F59" w:rsidRDefault="00834F59"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tabs>
          <w:tab w:val="left" w:pos="8647"/>
        </w:tabs>
        <w:ind w:left="142" w:right="142"/>
        <w:jc w:val="both"/>
        <w:rPr>
          <w:sz w:val="22"/>
          <w:lang w:val="es-ES_tradnl"/>
        </w:rPr>
      </w:pPr>
    </w:p>
    <w:p w:rsidR="004C4160" w:rsidRDefault="004C4160" w:rsidP="004C4160">
      <w:pPr>
        <w:pStyle w:val="Textoindependiente"/>
        <w:spacing w:line="240" w:lineRule="auto"/>
        <w:jc w:val="center"/>
        <w:rPr>
          <w:rFonts w:ascii="Lucida Sans Unicode" w:hAnsi="Lucida Sans Unicode" w:cs="Lucida Sans Unicode"/>
          <w:b/>
          <w:szCs w:val="28"/>
        </w:rPr>
      </w:pPr>
      <w:r w:rsidRPr="006603A7">
        <w:rPr>
          <w:rFonts w:ascii="Lucida Sans Unicode" w:hAnsi="Lucida Sans Unicode" w:cs="Lucida Sans Unicode"/>
          <w:b/>
          <w:szCs w:val="28"/>
        </w:rPr>
        <w:lastRenderedPageBreak/>
        <w:t xml:space="preserve">CAMPEONATO ARGENTINO DE NATACIÓN MASTER </w:t>
      </w:r>
    </w:p>
    <w:p w:rsidR="004C4160" w:rsidRPr="006603A7" w:rsidRDefault="004C4160" w:rsidP="004C4160">
      <w:pPr>
        <w:pStyle w:val="Textoindependiente"/>
        <w:spacing w:line="240" w:lineRule="auto"/>
        <w:jc w:val="center"/>
        <w:rPr>
          <w:rFonts w:ascii="Lucida Sans Unicode" w:hAnsi="Lucida Sans Unicode" w:cs="Lucida Sans Unicode"/>
          <w:b/>
          <w:szCs w:val="28"/>
        </w:rPr>
      </w:pPr>
      <w:r w:rsidRPr="006603A7">
        <w:rPr>
          <w:rFonts w:ascii="Lucida Sans Unicode" w:hAnsi="Lucida Sans Unicode" w:cs="Lucida Sans Unicode"/>
          <w:b/>
          <w:szCs w:val="28"/>
        </w:rPr>
        <w:t>CAMPEONATO ARGENTINO DE NATACIÓN PREMASTER</w:t>
      </w:r>
    </w:p>
    <w:p w:rsidR="004C4160" w:rsidRPr="007F536E" w:rsidRDefault="004C4160" w:rsidP="004C4160">
      <w:pPr>
        <w:pStyle w:val="estiloword1"/>
        <w:jc w:val="both"/>
        <w:rPr>
          <w:sz w:val="22"/>
          <w:szCs w:val="22"/>
        </w:rPr>
      </w:pPr>
      <w:r w:rsidRPr="007F536E">
        <w:rPr>
          <w:rStyle w:val="estiloword2"/>
          <w:sz w:val="22"/>
          <w:szCs w:val="22"/>
        </w:rPr>
        <w:t xml:space="preserve">El </w:t>
      </w:r>
      <w:r w:rsidRPr="007F536E">
        <w:rPr>
          <w:rStyle w:val="Textoennegrita"/>
          <w:rFonts w:eastAsiaTheme="majorEastAsia"/>
          <w:sz w:val="22"/>
          <w:szCs w:val="22"/>
        </w:rPr>
        <w:t>Campeonato A</w:t>
      </w:r>
      <w:r>
        <w:rPr>
          <w:rStyle w:val="Textoennegrita"/>
          <w:rFonts w:eastAsiaTheme="majorEastAsia"/>
          <w:sz w:val="22"/>
          <w:szCs w:val="22"/>
        </w:rPr>
        <w:t>rgentino de Natación Master 201</w:t>
      </w:r>
      <w:r w:rsidR="00834F59">
        <w:rPr>
          <w:rStyle w:val="Textoennegrita"/>
          <w:rFonts w:eastAsiaTheme="majorEastAsia"/>
          <w:sz w:val="22"/>
          <w:szCs w:val="22"/>
        </w:rPr>
        <w:t>8</w:t>
      </w:r>
      <w:r w:rsidRPr="007F536E">
        <w:rPr>
          <w:rStyle w:val="Textoennegrita"/>
          <w:rFonts w:eastAsiaTheme="majorEastAsia"/>
          <w:sz w:val="22"/>
          <w:szCs w:val="22"/>
        </w:rPr>
        <w:t xml:space="preserve"> y Campeonato Arge</w:t>
      </w:r>
      <w:r>
        <w:rPr>
          <w:rStyle w:val="Textoennegrita"/>
          <w:rFonts w:eastAsiaTheme="majorEastAsia"/>
          <w:sz w:val="22"/>
          <w:szCs w:val="22"/>
        </w:rPr>
        <w:t>ntino de Natación Premaster 2018</w:t>
      </w:r>
      <w:r w:rsidRPr="007F536E">
        <w:rPr>
          <w:rStyle w:val="Textoennegrita"/>
          <w:rFonts w:eastAsiaTheme="majorEastAsia"/>
          <w:sz w:val="22"/>
          <w:szCs w:val="22"/>
        </w:rPr>
        <w:t xml:space="preserve">, </w:t>
      </w:r>
      <w:r w:rsidRPr="007F536E">
        <w:rPr>
          <w:rStyle w:val="estiloword2"/>
          <w:sz w:val="22"/>
          <w:szCs w:val="22"/>
        </w:rPr>
        <w:t xml:space="preserve">será organizado </w:t>
      </w:r>
      <w:r>
        <w:rPr>
          <w:rStyle w:val="estiloword2"/>
          <w:sz w:val="22"/>
          <w:szCs w:val="22"/>
        </w:rPr>
        <w:t xml:space="preserve">por la FRN </w:t>
      </w:r>
      <w:r w:rsidRPr="007F536E">
        <w:rPr>
          <w:rStyle w:val="estiloword2"/>
          <w:sz w:val="22"/>
          <w:szCs w:val="22"/>
        </w:rPr>
        <w:t xml:space="preserve">y fiscalizado  por la </w:t>
      </w:r>
      <w:r>
        <w:rPr>
          <w:rStyle w:val="estiloword2"/>
          <w:sz w:val="22"/>
          <w:szCs w:val="22"/>
        </w:rPr>
        <w:t xml:space="preserve">CADDARA </w:t>
      </w:r>
      <w:r w:rsidRPr="007F536E">
        <w:rPr>
          <w:rStyle w:val="estiloword2"/>
          <w:sz w:val="22"/>
          <w:szCs w:val="22"/>
        </w:rPr>
        <w:t>y se llevará a cabo en cuatro jornadas diarias y  consecutivas, disputándose mediante series finales con clasificación directa por  edades y tiempos.-</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1.-</w:t>
      </w:r>
      <w:r w:rsidRPr="007F536E">
        <w:rPr>
          <w:rStyle w:val="estiloword2"/>
          <w:sz w:val="22"/>
          <w:szCs w:val="22"/>
        </w:rPr>
        <w:t xml:space="preserve"> Todo nadador para poder participar deberá tener </w:t>
      </w:r>
      <w:smartTag w:uri="urn:schemas-microsoft-com:office:smarttags" w:element="PersonName">
        <w:smartTagPr>
          <w:attr w:name="ProductID" w:val="la Licencia Nacional"/>
        </w:smartTagPr>
        <w:r w:rsidRPr="007F536E">
          <w:rPr>
            <w:rStyle w:val="estiloword2"/>
            <w:sz w:val="22"/>
            <w:szCs w:val="22"/>
          </w:rPr>
          <w:t>la Licencia Nacional</w:t>
        </w:r>
      </w:smartTag>
      <w:r w:rsidRPr="007F536E">
        <w:rPr>
          <w:rStyle w:val="estiloword2"/>
          <w:sz w:val="22"/>
          <w:szCs w:val="22"/>
        </w:rPr>
        <w:t xml:space="preserve"> actualizada, estar debidamente registrado en su organización local (Club, Asociación o Federación) y ésta a su vez afiliada a </w:t>
      </w:r>
      <w:smartTag w:uri="urn:schemas-microsoft-com:office:smarttags" w:element="PersonName">
        <w:smartTagPr>
          <w:attr w:name="ProductID" w:val="la CADDA."/>
        </w:smartTagPr>
        <w:r w:rsidRPr="007F536E">
          <w:rPr>
            <w:rStyle w:val="estiloword2"/>
            <w:sz w:val="22"/>
            <w:szCs w:val="22"/>
          </w:rPr>
          <w:t>la CADDA.</w:t>
        </w:r>
      </w:smartTag>
      <w:r w:rsidRPr="007F536E">
        <w:rPr>
          <w:rStyle w:val="estiloword2"/>
          <w:sz w:val="22"/>
          <w:szCs w:val="22"/>
        </w:rPr>
        <w:t xml:space="preserve"> </w:t>
      </w:r>
    </w:p>
    <w:p w:rsidR="004C4160" w:rsidRPr="002C66E3" w:rsidRDefault="004C4160" w:rsidP="004C4160">
      <w:pPr>
        <w:pStyle w:val="Textoindependiente"/>
        <w:tabs>
          <w:tab w:val="num" w:pos="1128"/>
        </w:tabs>
        <w:spacing w:line="240" w:lineRule="auto"/>
        <w:rPr>
          <w:sz w:val="22"/>
          <w:szCs w:val="22"/>
        </w:rPr>
      </w:pPr>
      <w:r w:rsidRPr="007F536E">
        <w:rPr>
          <w:rStyle w:val="Textoennegrita"/>
          <w:rFonts w:eastAsiaTheme="majorEastAsia"/>
          <w:sz w:val="22"/>
          <w:szCs w:val="22"/>
        </w:rPr>
        <w:t>2</w:t>
      </w:r>
      <w:r w:rsidRPr="001908C8">
        <w:rPr>
          <w:rStyle w:val="Textoennegrita"/>
          <w:rFonts w:eastAsiaTheme="majorEastAsia"/>
          <w:sz w:val="22"/>
          <w:szCs w:val="22"/>
        </w:rPr>
        <w:t>.-</w:t>
      </w:r>
      <w:r w:rsidRPr="001908C8">
        <w:rPr>
          <w:rStyle w:val="estiloword2"/>
          <w:sz w:val="22"/>
          <w:szCs w:val="22"/>
        </w:rPr>
        <w:t xml:space="preserve"> </w:t>
      </w:r>
      <w:r w:rsidRPr="002C66E3">
        <w:rPr>
          <w:rStyle w:val="estiloword2"/>
          <w:sz w:val="22"/>
          <w:szCs w:val="22"/>
        </w:rPr>
        <w:t xml:space="preserve">Los Campeonatos se llevarán a cabo entre los </w:t>
      </w:r>
      <w:r w:rsidRPr="002C66E3">
        <w:rPr>
          <w:rStyle w:val="Textoennegrita"/>
          <w:rFonts w:eastAsiaTheme="majorEastAsia"/>
          <w:b w:val="0"/>
          <w:sz w:val="22"/>
          <w:szCs w:val="22"/>
        </w:rPr>
        <w:t>días</w:t>
      </w:r>
      <w:r w:rsidRPr="002C66E3">
        <w:rPr>
          <w:rStyle w:val="Textoennegrita"/>
          <w:rFonts w:eastAsiaTheme="majorEastAsia"/>
          <w:sz w:val="22"/>
          <w:szCs w:val="22"/>
        </w:rPr>
        <w:t xml:space="preserve"> </w:t>
      </w:r>
      <w:r>
        <w:rPr>
          <w:rStyle w:val="Textoennegrita"/>
          <w:rFonts w:eastAsiaTheme="majorEastAsia"/>
          <w:sz w:val="22"/>
          <w:szCs w:val="22"/>
        </w:rPr>
        <w:t>12</w:t>
      </w:r>
      <w:r w:rsidRPr="002C66E3">
        <w:rPr>
          <w:rStyle w:val="Textoennegrita"/>
          <w:rFonts w:eastAsiaTheme="majorEastAsia"/>
          <w:sz w:val="22"/>
          <w:szCs w:val="22"/>
        </w:rPr>
        <w:t xml:space="preserve"> y </w:t>
      </w:r>
      <w:r>
        <w:rPr>
          <w:rStyle w:val="Textoennegrita"/>
          <w:rFonts w:eastAsiaTheme="majorEastAsia"/>
          <w:sz w:val="22"/>
          <w:szCs w:val="22"/>
        </w:rPr>
        <w:t>15</w:t>
      </w:r>
      <w:r w:rsidRPr="002C66E3">
        <w:rPr>
          <w:rStyle w:val="Textoennegrita"/>
          <w:rFonts w:eastAsiaTheme="majorEastAsia"/>
          <w:sz w:val="22"/>
          <w:szCs w:val="22"/>
        </w:rPr>
        <w:t xml:space="preserve"> de abril de 201</w:t>
      </w:r>
      <w:r>
        <w:rPr>
          <w:rStyle w:val="Textoennegrita"/>
          <w:rFonts w:eastAsiaTheme="majorEastAsia"/>
          <w:sz w:val="22"/>
          <w:szCs w:val="22"/>
        </w:rPr>
        <w:t>8</w:t>
      </w:r>
      <w:r w:rsidRPr="002C66E3">
        <w:rPr>
          <w:rStyle w:val="estiloword2"/>
          <w:sz w:val="22"/>
          <w:szCs w:val="22"/>
        </w:rPr>
        <w:t>,</w:t>
      </w:r>
      <w:r w:rsidRPr="002C66E3">
        <w:rPr>
          <w:sz w:val="22"/>
          <w:szCs w:val="22"/>
        </w:rPr>
        <w:t xml:space="preserve"> en el natatorio de </w:t>
      </w:r>
      <w:smartTag w:uri="urn:schemas-microsoft-com:office:smarttags" w:element="metricconverter">
        <w:smartTagPr>
          <w:attr w:name="ProductID" w:val="50 metros"/>
        </w:smartTagPr>
        <w:r w:rsidRPr="002C66E3">
          <w:rPr>
            <w:sz w:val="22"/>
            <w:szCs w:val="22"/>
          </w:rPr>
          <w:t>50 metros</w:t>
        </w:r>
      </w:smartTag>
      <w:r w:rsidRPr="002C66E3">
        <w:rPr>
          <w:sz w:val="22"/>
          <w:szCs w:val="22"/>
        </w:rPr>
        <w:t xml:space="preserve"> del </w:t>
      </w:r>
      <w:r>
        <w:rPr>
          <w:sz w:val="22"/>
          <w:szCs w:val="22"/>
        </w:rPr>
        <w:t xml:space="preserve">Club </w:t>
      </w:r>
      <w:r w:rsidR="00834F59">
        <w:rPr>
          <w:sz w:val="22"/>
          <w:szCs w:val="22"/>
        </w:rPr>
        <w:t>Náutico</w:t>
      </w:r>
      <w:r>
        <w:rPr>
          <w:sz w:val="22"/>
          <w:szCs w:val="22"/>
        </w:rPr>
        <w:t xml:space="preserve"> Sportivo Avellaneda</w:t>
      </w:r>
      <w:r w:rsidRPr="002C66E3">
        <w:rPr>
          <w:sz w:val="22"/>
          <w:szCs w:val="22"/>
        </w:rPr>
        <w:t xml:space="preserve">, </w:t>
      </w:r>
      <w:r w:rsidRPr="002C66E3">
        <w:rPr>
          <w:sz w:val="22"/>
          <w:szCs w:val="22"/>
          <w:lang w:val="es-ES_tradnl"/>
        </w:rPr>
        <w:t xml:space="preserve">ubicado en calle </w:t>
      </w:r>
      <w:r>
        <w:rPr>
          <w:sz w:val="22"/>
          <w:szCs w:val="22"/>
          <w:lang w:val="es-ES_tradnl"/>
        </w:rPr>
        <w:t>Pedro Tuella 952, de la ciudad de Rosario</w:t>
      </w:r>
      <w:r w:rsidRPr="002C66E3">
        <w:rPr>
          <w:sz w:val="22"/>
          <w:szCs w:val="22"/>
        </w:rPr>
        <w:t>.</w:t>
      </w:r>
    </w:p>
    <w:p w:rsidR="004C4160" w:rsidRPr="001908C8" w:rsidRDefault="004C4160" w:rsidP="004C4160">
      <w:pPr>
        <w:pStyle w:val="Textoindependiente"/>
        <w:tabs>
          <w:tab w:val="num" w:pos="1128"/>
        </w:tabs>
        <w:spacing w:line="240" w:lineRule="auto"/>
        <w:rPr>
          <w:sz w:val="22"/>
          <w:szCs w:val="22"/>
        </w:rPr>
      </w:pPr>
    </w:p>
    <w:p w:rsidR="004C4160" w:rsidRPr="00E24B1A" w:rsidRDefault="004C4160" w:rsidP="004C4160">
      <w:pPr>
        <w:pStyle w:val="Textoindependiente"/>
        <w:tabs>
          <w:tab w:val="num" w:pos="1128"/>
        </w:tabs>
        <w:spacing w:line="240" w:lineRule="auto"/>
        <w:rPr>
          <w:b/>
          <w:sz w:val="10"/>
          <w:szCs w:val="10"/>
        </w:rPr>
      </w:pPr>
    </w:p>
    <w:p w:rsidR="004C4160" w:rsidRDefault="004C4160" w:rsidP="004C4160">
      <w:pPr>
        <w:pStyle w:val="Textoindependiente"/>
        <w:tabs>
          <w:tab w:val="num" w:pos="1128"/>
        </w:tabs>
        <w:spacing w:line="240" w:lineRule="auto"/>
        <w:rPr>
          <w:sz w:val="22"/>
          <w:szCs w:val="22"/>
        </w:rPr>
      </w:pPr>
      <w:r w:rsidRPr="007F536E">
        <w:rPr>
          <w:b/>
          <w:sz w:val="22"/>
          <w:szCs w:val="22"/>
        </w:rPr>
        <w:t>3</w:t>
      </w:r>
      <w:r w:rsidRPr="007F536E">
        <w:rPr>
          <w:sz w:val="22"/>
          <w:szCs w:val="22"/>
        </w:rPr>
        <w:t>.- Los días y horarios fijados para la realización de los mismos, serán los siguientes:</w:t>
      </w:r>
    </w:p>
    <w:p w:rsidR="004C4160" w:rsidRPr="005428B5" w:rsidRDefault="004C4160" w:rsidP="004C4160">
      <w:pPr>
        <w:pStyle w:val="Textoindependiente"/>
        <w:tabs>
          <w:tab w:val="num" w:pos="1128"/>
        </w:tabs>
        <w:spacing w:line="240" w:lineRule="auto"/>
        <w:rPr>
          <w:sz w:val="10"/>
          <w:szCs w:val="10"/>
        </w:rPr>
      </w:pPr>
    </w:p>
    <w:p w:rsidR="004C4160" w:rsidRPr="001908C8" w:rsidRDefault="004C4160" w:rsidP="004C4160">
      <w:pPr>
        <w:pStyle w:val="Textoindependiente"/>
        <w:tabs>
          <w:tab w:val="num" w:pos="1128"/>
        </w:tabs>
        <w:ind w:firstLine="709"/>
        <w:rPr>
          <w:rFonts w:ascii="Book Antiqua" w:hAnsi="Book Antiqua"/>
          <w:sz w:val="22"/>
          <w:szCs w:val="22"/>
        </w:rPr>
      </w:pPr>
      <w:r w:rsidRPr="001908C8">
        <w:rPr>
          <w:rFonts w:ascii="Book Antiqua" w:hAnsi="Book Antiqua"/>
          <w:sz w:val="22"/>
          <w:szCs w:val="22"/>
        </w:rPr>
        <w:t xml:space="preserve">     </w:t>
      </w:r>
      <w:r w:rsidRPr="001908C8">
        <w:rPr>
          <w:rFonts w:ascii="Book Antiqua" w:hAnsi="Book Antiqua"/>
          <w:sz w:val="22"/>
          <w:szCs w:val="22"/>
          <w:u w:val="single"/>
        </w:rPr>
        <w:t>1º Jornada</w:t>
      </w:r>
      <w:r w:rsidR="00834F59">
        <w:rPr>
          <w:rFonts w:ascii="Book Antiqua" w:hAnsi="Book Antiqua"/>
          <w:sz w:val="22"/>
          <w:szCs w:val="22"/>
        </w:rPr>
        <w:t>:</w:t>
      </w:r>
      <w:r w:rsidR="00834F59">
        <w:rPr>
          <w:rFonts w:ascii="Book Antiqua" w:hAnsi="Book Antiqua"/>
          <w:sz w:val="22"/>
          <w:szCs w:val="22"/>
        </w:rPr>
        <w:tab/>
      </w:r>
      <w:r w:rsidR="00834F59">
        <w:rPr>
          <w:rFonts w:ascii="Book Antiqua" w:hAnsi="Book Antiqua"/>
          <w:sz w:val="22"/>
          <w:szCs w:val="22"/>
        </w:rPr>
        <w:tab/>
      </w:r>
      <w:r>
        <w:rPr>
          <w:rFonts w:ascii="Book Antiqua" w:hAnsi="Book Antiqua"/>
          <w:sz w:val="22"/>
          <w:szCs w:val="22"/>
        </w:rPr>
        <w:t>Jueves 12</w:t>
      </w:r>
      <w:r w:rsidRPr="001908C8">
        <w:rPr>
          <w:rFonts w:ascii="Book Antiqua" w:hAnsi="Book Antiqua"/>
          <w:sz w:val="22"/>
          <w:szCs w:val="22"/>
        </w:rPr>
        <w:t xml:space="preserve"> </w:t>
      </w:r>
      <w:r>
        <w:rPr>
          <w:rFonts w:ascii="Book Antiqua" w:hAnsi="Book Antiqua"/>
          <w:sz w:val="22"/>
          <w:szCs w:val="22"/>
        </w:rPr>
        <w:t>de abril - Ablande 15.00 Hs. – Torneo 16</w:t>
      </w:r>
      <w:r w:rsidRPr="001908C8">
        <w:rPr>
          <w:rFonts w:ascii="Book Antiqua" w:hAnsi="Book Antiqua"/>
          <w:sz w:val="22"/>
          <w:szCs w:val="22"/>
        </w:rPr>
        <w:t>.00 Hs.</w:t>
      </w:r>
    </w:p>
    <w:p w:rsidR="004C4160" w:rsidRPr="001908C8" w:rsidRDefault="004C4160" w:rsidP="004C4160">
      <w:pPr>
        <w:pStyle w:val="Textoindependiente"/>
        <w:tabs>
          <w:tab w:val="num" w:pos="1128"/>
        </w:tabs>
        <w:ind w:firstLine="709"/>
        <w:rPr>
          <w:rFonts w:ascii="Book Antiqua" w:hAnsi="Book Antiqua"/>
          <w:sz w:val="22"/>
          <w:szCs w:val="22"/>
        </w:rPr>
      </w:pPr>
      <w:r w:rsidRPr="001908C8">
        <w:rPr>
          <w:rFonts w:ascii="Book Antiqua" w:hAnsi="Book Antiqua"/>
          <w:sz w:val="22"/>
          <w:szCs w:val="22"/>
        </w:rPr>
        <w:t xml:space="preserve">     </w:t>
      </w:r>
      <w:r w:rsidRPr="001908C8">
        <w:rPr>
          <w:rFonts w:ascii="Book Antiqua" w:hAnsi="Book Antiqua"/>
          <w:sz w:val="22"/>
          <w:szCs w:val="22"/>
          <w:u w:val="single"/>
        </w:rPr>
        <w:t>2º Jornada</w:t>
      </w:r>
      <w:r w:rsidRPr="00D41153">
        <w:rPr>
          <w:rFonts w:ascii="Book Antiqua" w:hAnsi="Book Antiqua"/>
          <w:sz w:val="22"/>
          <w:szCs w:val="22"/>
        </w:rPr>
        <w:t xml:space="preserve">: </w:t>
      </w:r>
      <w:r w:rsidR="00834F59">
        <w:rPr>
          <w:rFonts w:ascii="Book Antiqua" w:hAnsi="Book Antiqua"/>
          <w:sz w:val="22"/>
          <w:szCs w:val="22"/>
        </w:rPr>
        <w:t xml:space="preserve">   </w:t>
      </w:r>
      <w:r w:rsidR="00834F59">
        <w:rPr>
          <w:rFonts w:ascii="Book Antiqua" w:hAnsi="Book Antiqua"/>
          <w:sz w:val="22"/>
          <w:szCs w:val="22"/>
        </w:rPr>
        <w:tab/>
      </w:r>
      <w:r>
        <w:rPr>
          <w:rFonts w:ascii="Book Antiqua" w:hAnsi="Book Antiqua"/>
          <w:sz w:val="22"/>
          <w:szCs w:val="22"/>
        </w:rPr>
        <w:t>Viernes 13 de abril</w:t>
      </w:r>
      <w:r w:rsidRPr="001908C8">
        <w:rPr>
          <w:rFonts w:ascii="Book Antiqua" w:hAnsi="Book Antiqua"/>
          <w:sz w:val="22"/>
          <w:szCs w:val="22"/>
        </w:rPr>
        <w:t xml:space="preserve"> - Ablande 08.00  Hs. - Torneo 09.00 Hs.   </w:t>
      </w:r>
    </w:p>
    <w:p w:rsidR="004C4160" w:rsidRDefault="004C4160" w:rsidP="004C4160">
      <w:pPr>
        <w:pStyle w:val="Textoindependiente"/>
        <w:tabs>
          <w:tab w:val="num" w:pos="1128"/>
        </w:tabs>
        <w:ind w:firstLine="709"/>
        <w:rPr>
          <w:rFonts w:ascii="Book Antiqua" w:hAnsi="Book Antiqua"/>
          <w:sz w:val="22"/>
          <w:szCs w:val="22"/>
        </w:rPr>
      </w:pPr>
      <w:r w:rsidRPr="001908C8">
        <w:rPr>
          <w:rFonts w:ascii="Book Antiqua" w:hAnsi="Book Antiqua"/>
          <w:sz w:val="22"/>
          <w:szCs w:val="22"/>
        </w:rPr>
        <w:t xml:space="preserve">     </w:t>
      </w:r>
      <w:r w:rsidRPr="001908C8">
        <w:rPr>
          <w:rFonts w:ascii="Book Antiqua" w:hAnsi="Book Antiqua"/>
          <w:sz w:val="22"/>
          <w:szCs w:val="22"/>
        </w:rPr>
        <w:tab/>
      </w:r>
      <w:r w:rsidRPr="001908C8">
        <w:rPr>
          <w:rFonts w:ascii="Book Antiqua" w:hAnsi="Book Antiqua"/>
          <w:sz w:val="22"/>
          <w:szCs w:val="22"/>
        </w:rPr>
        <w:tab/>
      </w:r>
      <w:r w:rsidRPr="001908C8">
        <w:rPr>
          <w:rFonts w:ascii="Book Antiqua" w:hAnsi="Book Antiqua"/>
          <w:sz w:val="22"/>
          <w:szCs w:val="22"/>
        </w:rPr>
        <w:tab/>
      </w:r>
      <w:r>
        <w:rPr>
          <w:rFonts w:ascii="Book Antiqua" w:hAnsi="Book Antiqua"/>
          <w:sz w:val="22"/>
          <w:szCs w:val="22"/>
        </w:rPr>
        <w:t xml:space="preserve">  </w:t>
      </w:r>
      <w:r w:rsidR="00834F59">
        <w:rPr>
          <w:rFonts w:ascii="Book Antiqua" w:hAnsi="Book Antiqua"/>
          <w:sz w:val="22"/>
          <w:szCs w:val="22"/>
        </w:rPr>
        <w:tab/>
      </w:r>
      <w:r>
        <w:rPr>
          <w:rFonts w:ascii="Book Antiqua" w:hAnsi="Book Antiqua"/>
          <w:sz w:val="22"/>
          <w:szCs w:val="22"/>
        </w:rPr>
        <w:t>Viernes 13 de abril</w:t>
      </w:r>
      <w:r w:rsidRPr="001908C8">
        <w:rPr>
          <w:rFonts w:ascii="Book Antiqua" w:hAnsi="Book Antiqua"/>
          <w:sz w:val="22"/>
          <w:szCs w:val="22"/>
        </w:rPr>
        <w:t xml:space="preserve"> - Ablande 15.00 Hs. – Torneo  16.</w:t>
      </w:r>
      <w:r>
        <w:rPr>
          <w:rFonts w:ascii="Book Antiqua" w:hAnsi="Book Antiqua"/>
          <w:sz w:val="22"/>
          <w:szCs w:val="22"/>
        </w:rPr>
        <w:t>00</w:t>
      </w:r>
      <w:r w:rsidRPr="001908C8">
        <w:rPr>
          <w:rFonts w:ascii="Book Antiqua" w:hAnsi="Book Antiqua"/>
          <w:sz w:val="22"/>
          <w:szCs w:val="22"/>
        </w:rPr>
        <w:t xml:space="preserve"> Hs.  </w:t>
      </w:r>
    </w:p>
    <w:p w:rsidR="004C4160" w:rsidRPr="001908C8" w:rsidRDefault="004C4160" w:rsidP="004C4160">
      <w:pPr>
        <w:pStyle w:val="Textoindependiente"/>
        <w:tabs>
          <w:tab w:val="num" w:pos="1128"/>
        </w:tabs>
        <w:ind w:firstLine="709"/>
        <w:rPr>
          <w:rFonts w:ascii="Book Antiqua" w:hAnsi="Book Antiqua"/>
          <w:sz w:val="22"/>
          <w:szCs w:val="22"/>
        </w:rPr>
      </w:pPr>
      <w:r>
        <w:rPr>
          <w:rFonts w:ascii="Book Antiqua" w:hAnsi="Book Antiqua"/>
          <w:sz w:val="22"/>
          <w:szCs w:val="22"/>
        </w:rPr>
        <w:t xml:space="preserve"> </w:t>
      </w:r>
      <w:r w:rsidRPr="001908C8">
        <w:rPr>
          <w:rFonts w:ascii="Book Antiqua" w:hAnsi="Book Antiqua"/>
          <w:sz w:val="22"/>
          <w:szCs w:val="22"/>
        </w:rPr>
        <w:t xml:space="preserve">    </w:t>
      </w:r>
      <w:r>
        <w:rPr>
          <w:rFonts w:ascii="Book Antiqua" w:hAnsi="Book Antiqua"/>
          <w:sz w:val="22"/>
          <w:szCs w:val="22"/>
        </w:rPr>
        <w:t>3</w:t>
      </w:r>
      <w:r w:rsidRPr="001908C8">
        <w:rPr>
          <w:rFonts w:ascii="Book Antiqua" w:hAnsi="Book Antiqua"/>
          <w:sz w:val="22"/>
          <w:szCs w:val="22"/>
          <w:u w:val="single"/>
        </w:rPr>
        <w:t>º Jornada</w:t>
      </w:r>
      <w:r w:rsidRPr="001908C8">
        <w:rPr>
          <w:rFonts w:ascii="Book Antiqua" w:hAnsi="Book Antiqua"/>
          <w:sz w:val="22"/>
          <w:szCs w:val="22"/>
        </w:rPr>
        <w:t xml:space="preserve"> </w:t>
      </w:r>
      <w:r w:rsidRPr="001908C8">
        <w:rPr>
          <w:rFonts w:ascii="Book Antiqua" w:hAnsi="Book Antiqua"/>
          <w:sz w:val="22"/>
          <w:szCs w:val="22"/>
        </w:rPr>
        <w:tab/>
      </w:r>
      <w:r>
        <w:rPr>
          <w:rFonts w:ascii="Book Antiqua" w:hAnsi="Book Antiqua"/>
          <w:sz w:val="22"/>
          <w:szCs w:val="22"/>
        </w:rPr>
        <w:t xml:space="preserve">  </w:t>
      </w:r>
      <w:r w:rsidR="00834F59">
        <w:rPr>
          <w:rFonts w:ascii="Book Antiqua" w:hAnsi="Book Antiqua"/>
          <w:sz w:val="22"/>
          <w:szCs w:val="22"/>
        </w:rPr>
        <w:tab/>
      </w:r>
      <w:r>
        <w:rPr>
          <w:rFonts w:ascii="Book Antiqua" w:hAnsi="Book Antiqua"/>
          <w:sz w:val="22"/>
          <w:szCs w:val="22"/>
        </w:rPr>
        <w:t>Sábado 14</w:t>
      </w:r>
      <w:r w:rsidRPr="001908C8">
        <w:rPr>
          <w:rFonts w:ascii="Book Antiqua" w:hAnsi="Book Antiqua"/>
          <w:sz w:val="22"/>
          <w:szCs w:val="22"/>
        </w:rPr>
        <w:t xml:space="preserve"> de </w:t>
      </w:r>
      <w:r>
        <w:rPr>
          <w:rFonts w:ascii="Book Antiqua" w:hAnsi="Book Antiqua"/>
          <w:sz w:val="22"/>
          <w:szCs w:val="22"/>
        </w:rPr>
        <w:t>abril</w:t>
      </w:r>
      <w:r w:rsidRPr="001908C8">
        <w:rPr>
          <w:rFonts w:ascii="Book Antiqua" w:hAnsi="Book Antiqua"/>
          <w:sz w:val="22"/>
          <w:szCs w:val="22"/>
        </w:rPr>
        <w:t xml:space="preserve"> - Ablande 08.00  Hs.  - Torneo 09.00 Hs. </w:t>
      </w:r>
    </w:p>
    <w:p w:rsidR="004C4160" w:rsidRDefault="004C4160" w:rsidP="004C4160">
      <w:pPr>
        <w:pStyle w:val="Textoindependiente"/>
        <w:tabs>
          <w:tab w:val="num" w:pos="1128"/>
        </w:tabs>
        <w:ind w:firstLine="709"/>
        <w:rPr>
          <w:rFonts w:ascii="Book Antiqua" w:hAnsi="Book Antiqua"/>
          <w:sz w:val="22"/>
          <w:szCs w:val="22"/>
        </w:rPr>
      </w:pPr>
      <w:r w:rsidRPr="001908C8">
        <w:rPr>
          <w:rFonts w:ascii="Book Antiqua" w:hAnsi="Book Antiqua"/>
          <w:sz w:val="22"/>
          <w:szCs w:val="22"/>
        </w:rPr>
        <w:t xml:space="preserve">                         </w:t>
      </w:r>
      <w:r>
        <w:rPr>
          <w:rFonts w:ascii="Book Antiqua" w:hAnsi="Book Antiqua"/>
          <w:sz w:val="22"/>
          <w:szCs w:val="22"/>
        </w:rPr>
        <w:t xml:space="preserve">   </w:t>
      </w:r>
      <w:r w:rsidR="00834F59">
        <w:rPr>
          <w:rFonts w:ascii="Book Antiqua" w:hAnsi="Book Antiqua"/>
          <w:sz w:val="22"/>
          <w:szCs w:val="22"/>
        </w:rPr>
        <w:t xml:space="preserve"> </w:t>
      </w:r>
      <w:r w:rsidR="00834F59">
        <w:rPr>
          <w:rFonts w:ascii="Book Antiqua" w:hAnsi="Book Antiqua"/>
          <w:sz w:val="22"/>
          <w:szCs w:val="22"/>
        </w:rPr>
        <w:tab/>
      </w:r>
      <w:r>
        <w:rPr>
          <w:rFonts w:ascii="Book Antiqua" w:hAnsi="Book Antiqua"/>
          <w:sz w:val="22"/>
          <w:szCs w:val="22"/>
        </w:rPr>
        <w:t>Sábado 14 de abril</w:t>
      </w:r>
      <w:r w:rsidRPr="001908C8">
        <w:rPr>
          <w:rFonts w:ascii="Book Antiqua" w:hAnsi="Book Antiqua"/>
          <w:sz w:val="22"/>
          <w:szCs w:val="22"/>
        </w:rPr>
        <w:t xml:space="preserve"> - Ablande 15.00 Hs. – Torneo 16.</w:t>
      </w:r>
      <w:r>
        <w:rPr>
          <w:rFonts w:ascii="Book Antiqua" w:hAnsi="Book Antiqua"/>
          <w:sz w:val="22"/>
          <w:szCs w:val="22"/>
        </w:rPr>
        <w:t>15</w:t>
      </w:r>
      <w:r w:rsidRPr="001908C8">
        <w:rPr>
          <w:rFonts w:ascii="Book Antiqua" w:hAnsi="Book Antiqua"/>
          <w:sz w:val="22"/>
          <w:szCs w:val="22"/>
        </w:rPr>
        <w:t xml:space="preserve"> Hs.</w:t>
      </w:r>
    </w:p>
    <w:p w:rsidR="004C4160" w:rsidRPr="001908C8" w:rsidRDefault="004C4160" w:rsidP="004C4160">
      <w:pPr>
        <w:pStyle w:val="Textoindependiente"/>
        <w:tabs>
          <w:tab w:val="num" w:pos="1128"/>
        </w:tabs>
        <w:ind w:firstLine="709"/>
        <w:rPr>
          <w:rFonts w:ascii="Book Antiqua" w:hAnsi="Book Antiqua"/>
          <w:sz w:val="22"/>
          <w:szCs w:val="22"/>
        </w:rPr>
      </w:pPr>
      <w:r>
        <w:rPr>
          <w:rFonts w:ascii="Book Antiqua" w:hAnsi="Book Antiqua"/>
          <w:sz w:val="22"/>
          <w:szCs w:val="22"/>
        </w:rPr>
        <w:t xml:space="preserve">                           </w:t>
      </w:r>
      <w:r w:rsidR="00834F59">
        <w:rPr>
          <w:rFonts w:ascii="Book Antiqua" w:hAnsi="Book Antiqua"/>
          <w:sz w:val="22"/>
          <w:szCs w:val="22"/>
        </w:rPr>
        <w:tab/>
      </w:r>
      <w:r>
        <w:rPr>
          <w:rFonts w:ascii="Book Antiqua" w:hAnsi="Book Antiqua"/>
          <w:sz w:val="22"/>
          <w:szCs w:val="22"/>
        </w:rPr>
        <w:t>Sábado 14 de abril -</w:t>
      </w:r>
      <w:r w:rsidRPr="001908C8">
        <w:rPr>
          <w:rFonts w:ascii="Book Antiqua" w:hAnsi="Book Antiqua"/>
          <w:sz w:val="22"/>
          <w:szCs w:val="22"/>
        </w:rPr>
        <w:t xml:space="preserve"> Acto oficial de apertura 16.00 Hs.</w:t>
      </w:r>
    </w:p>
    <w:p w:rsidR="004C4160" w:rsidRDefault="004C4160" w:rsidP="004C4160">
      <w:pPr>
        <w:pStyle w:val="Textoindependiente"/>
        <w:tabs>
          <w:tab w:val="num" w:pos="1128"/>
        </w:tabs>
        <w:ind w:firstLine="709"/>
        <w:rPr>
          <w:rFonts w:ascii="Book Antiqua" w:hAnsi="Book Antiqua"/>
          <w:sz w:val="22"/>
          <w:szCs w:val="22"/>
        </w:rPr>
      </w:pPr>
      <w:r w:rsidRPr="001908C8">
        <w:rPr>
          <w:rFonts w:ascii="Book Antiqua" w:hAnsi="Book Antiqua"/>
          <w:sz w:val="22"/>
          <w:szCs w:val="22"/>
        </w:rPr>
        <w:t xml:space="preserve">     4</w:t>
      </w:r>
      <w:r w:rsidRPr="001908C8">
        <w:rPr>
          <w:rFonts w:ascii="Book Antiqua" w:hAnsi="Book Antiqua"/>
          <w:sz w:val="22"/>
          <w:szCs w:val="22"/>
          <w:u w:val="single"/>
        </w:rPr>
        <w:t>º Jornada</w:t>
      </w:r>
      <w:r w:rsidRPr="001908C8">
        <w:rPr>
          <w:rFonts w:ascii="Book Antiqua" w:hAnsi="Book Antiqua"/>
          <w:sz w:val="22"/>
          <w:szCs w:val="22"/>
        </w:rPr>
        <w:t xml:space="preserve"> </w:t>
      </w:r>
      <w:r w:rsidRPr="001908C8">
        <w:rPr>
          <w:rFonts w:ascii="Book Antiqua" w:hAnsi="Book Antiqua"/>
          <w:sz w:val="22"/>
          <w:szCs w:val="22"/>
        </w:rPr>
        <w:tab/>
      </w:r>
      <w:r>
        <w:rPr>
          <w:rFonts w:ascii="Book Antiqua" w:hAnsi="Book Antiqua"/>
          <w:sz w:val="22"/>
          <w:szCs w:val="22"/>
        </w:rPr>
        <w:t xml:space="preserve">    </w:t>
      </w:r>
      <w:r w:rsidR="00834F59">
        <w:rPr>
          <w:rFonts w:ascii="Book Antiqua" w:hAnsi="Book Antiqua"/>
          <w:sz w:val="22"/>
          <w:szCs w:val="22"/>
        </w:rPr>
        <w:tab/>
      </w:r>
      <w:r>
        <w:rPr>
          <w:rFonts w:ascii="Book Antiqua" w:hAnsi="Book Antiqua"/>
          <w:sz w:val="22"/>
          <w:szCs w:val="22"/>
        </w:rPr>
        <w:t>Domingo 15 de abril</w:t>
      </w:r>
      <w:r w:rsidRPr="001908C8">
        <w:rPr>
          <w:rFonts w:ascii="Book Antiqua" w:hAnsi="Book Antiqua"/>
          <w:sz w:val="22"/>
          <w:szCs w:val="22"/>
        </w:rPr>
        <w:t xml:space="preserve"> - Ablande 08.00 Hs. – Torneo 09.00 Hs.</w:t>
      </w:r>
    </w:p>
    <w:p w:rsidR="004C4160" w:rsidRPr="00E24B1A" w:rsidRDefault="004C4160" w:rsidP="004C4160">
      <w:pPr>
        <w:pStyle w:val="Textoindependiente"/>
        <w:tabs>
          <w:tab w:val="num" w:pos="1128"/>
        </w:tabs>
        <w:spacing w:line="240" w:lineRule="auto"/>
        <w:ind w:firstLine="300"/>
        <w:rPr>
          <w:sz w:val="12"/>
          <w:szCs w:val="12"/>
        </w:rPr>
      </w:pPr>
    </w:p>
    <w:p w:rsidR="004C4160" w:rsidRPr="00EA2D12" w:rsidRDefault="004C4160" w:rsidP="004C4160">
      <w:pPr>
        <w:pStyle w:val="Textoindependiente"/>
        <w:spacing w:line="240" w:lineRule="auto"/>
        <w:rPr>
          <w:rStyle w:val="estiloword2"/>
          <w:sz w:val="22"/>
          <w:szCs w:val="22"/>
        </w:rPr>
      </w:pPr>
      <w:r w:rsidRPr="00EA2D12">
        <w:rPr>
          <w:rStyle w:val="Textoennegrita"/>
          <w:rFonts w:eastAsiaTheme="majorEastAsia"/>
          <w:sz w:val="22"/>
          <w:szCs w:val="22"/>
        </w:rPr>
        <w:t>4.-</w:t>
      </w:r>
      <w:r w:rsidRPr="00EA2D12">
        <w:rPr>
          <w:rStyle w:val="estiloword2"/>
          <w:sz w:val="22"/>
          <w:szCs w:val="22"/>
        </w:rPr>
        <w:t xml:space="preserve"> Los nadadores podrán participar como máximo en dos (2) pruebas Individuales y una (1) prueba de relevo por Jornada. Nunca debiendo superar las 6 pruebas individuales en todo el torneo. </w:t>
      </w:r>
      <w:r w:rsidRPr="00EA2D12">
        <w:rPr>
          <w:sz w:val="22"/>
          <w:szCs w:val="22"/>
        </w:rPr>
        <w:t>Aquel nadador que en la 2º y 3º Jornada participe en las prueba</w:t>
      </w:r>
      <w:r>
        <w:rPr>
          <w:sz w:val="22"/>
          <w:szCs w:val="22"/>
        </w:rPr>
        <w:t>s</w:t>
      </w:r>
      <w:r w:rsidRPr="00EA2D12">
        <w:rPr>
          <w:sz w:val="22"/>
          <w:szCs w:val="22"/>
        </w:rPr>
        <w:t xml:space="preserve"> de la mañana</w:t>
      </w:r>
      <w:r>
        <w:rPr>
          <w:sz w:val="22"/>
          <w:szCs w:val="22"/>
        </w:rPr>
        <w:t>,</w:t>
      </w:r>
      <w:r w:rsidRPr="00EA2D12">
        <w:rPr>
          <w:sz w:val="22"/>
          <w:szCs w:val="22"/>
        </w:rPr>
        <w:t xml:space="preserve"> solamente podrá participar en una sola prueba individual por la tarde, ya  que se considera mañana y tarde una misma jornada.  </w:t>
      </w:r>
      <w:r w:rsidRPr="00EA2D12">
        <w:rPr>
          <w:rStyle w:val="estiloword2"/>
          <w:sz w:val="22"/>
          <w:szCs w:val="22"/>
        </w:rPr>
        <w:t xml:space="preserve">Se deberán presentar los Formularios de Integración de </w:t>
      </w:r>
      <w:smartTag w:uri="urn:schemas-microsoft-com:office:smarttags" w:element="PersonName">
        <w:smartTagPr>
          <w:attr w:name="ProductID" w:val="la Delegaci￳n"/>
        </w:smartTagPr>
        <w:r w:rsidRPr="00EA2D12">
          <w:rPr>
            <w:rStyle w:val="estiloword2"/>
            <w:sz w:val="22"/>
            <w:szCs w:val="22"/>
          </w:rPr>
          <w:t>la Delegación</w:t>
        </w:r>
      </w:smartTag>
      <w:r w:rsidRPr="00EA2D12">
        <w:rPr>
          <w:rStyle w:val="estiloword2"/>
          <w:sz w:val="22"/>
          <w:szCs w:val="22"/>
        </w:rPr>
        <w:t xml:space="preserve"> (Ficha 1),  de Inscripción de los Nadadores (</w:t>
      </w:r>
      <w:r>
        <w:rPr>
          <w:rStyle w:val="estiloword2"/>
          <w:sz w:val="22"/>
          <w:szCs w:val="22"/>
        </w:rPr>
        <w:t xml:space="preserve">Únicamente para Federaciones, Asociaciones o Clubes adherentes que no tengan el sistema meet manager </w:t>
      </w:r>
      <w:r w:rsidRPr="00EA2D12">
        <w:rPr>
          <w:rStyle w:val="estiloword2"/>
          <w:sz w:val="22"/>
          <w:szCs w:val="22"/>
        </w:rPr>
        <w:t xml:space="preserve">Ficha 2) y de Inscripción a Postas (Ficha 3) que se adjuntan. </w:t>
      </w:r>
      <w:r>
        <w:rPr>
          <w:b/>
          <w:sz w:val="22"/>
          <w:szCs w:val="22"/>
        </w:rPr>
        <w:t>E</w:t>
      </w:r>
      <w:r w:rsidRPr="001D0A88">
        <w:rPr>
          <w:b/>
          <w:sz w:val="22"/>
          <w:szCs w:val="22"/>
        </w:rPr>
        <w:t>n breve recibirán el archivo del evento correspondiente</w:t>
      </w:r>
    </w:p>
    <w:p w:rsidR="004C4160" w:rsidRPr="00E24B1A" w:rsidRDefault="004C4160" w:rsidP="004C4160">
      <w:pPr>
        <w:pStyle w:val="Textoindependiente"/>
        <w:spacing w:line="240" w:lineRule="auto"/>
        <w:rPr>
          <w:rStyle w:val="estiloword2"/>
          <w:sz w:val="12"/>
          <w:szCs w:val="12"/>
        </w:rPr>
      </w:pPr>
    </w:p>
    <w:p w:rsidR="004C4160" w:rsidRPr="007F536E" w:rsidRDefault="004C4160" w:rsidP="004C4160">
      <w:pPr>
        <w:numPr>
          <w:ilvl w:val="0"/>
          <w:numId w:val="22"/>
        </w:numPr>
        <w:jc w:val="both"/>
        <w:rPr>
          <w:sz w:val="22"/>
          <w:szCs w:val="22"/>
        </w:rPr>
      </w:pPr>
      <w:r w:rsidRPr="007F536E">
        <w:rPr>
          <w:sz w:val="22"/>
          <w:szCs w:val="22"/>
        </w:rPr>
        <w:t>Apellido y nombres del nadador.</w:t>
      </w:r>
    </w:p>
    <w:p w:rsidR="004C4160" w:rsidRPr="007F536E" w:rsidRDefault="004C4160" w:rsidP="004C4160">
      <w:pPr>
        <w:numPr>
          <w:ilvl w:val="0"/>
          <w:numId w:val="22"/>
        </w:numPr>
        <w:jc w:val="both"/>
        <w:rPr>
          <w:sz w:val="22"/>
          <w:szCs w:val="22"/>
        </w:rPr>
      </w:pPr>
      <w:r w:rsidRPr="007F536E">
        <w:rPr>
          <w:sz w:val="22"/>
          <w:szCs w:val="22"/>
        </w:rPr>
        <w:t>Institución a la que representa.</w:t>
      </w:r>
    </w:p>
    <w:p w:rsidR="004C4160" w:rsidRPr="007F536E" w:rsidRDefault="004C4160" w:rsidP="004C4160">
      <w:pPr>
        <w:numPr>
          <w:ilvl w:val="0"/>
          <w:numId w:val="22"/>
        </w:numPr>
        <w:jc w:val="both"/>
        <w:rPr>
          <w:sz w:val="22"/>
          <w:szCs w:val="22"/>
        </w:rPr>
      </w:pPr>
      <w:r w:rsidRPr="007F536E">
        <w:rPr>
          <w:sz w:val="22"/>
          <w:szCs w:val="22"/>
        </w:rPr>
        <w:t>Tipo y número de Documento de Identidad.</w:t>
      </w:r>
    </w:p>
    <w:p w:rsidR="004C4160" w:rsidRPr="007F536E" w:rsidRDefault="004C4160" w:rsidP="004C4160">
      <w:pPr>
        <w:numPr>
          <w:ilvl w:val="0"/>
          <w:numId w:val="22"/>
        </w:numPr>
        <w:jc w:val="both"/>
        <w:rPr>
          <w:sz w:val="22"/>
          <w:szCs w:val="22"/>
        </w:rPr>
      </w:pPr>
      <w:r w:rsidRPr="007F536E">
        <w:rPr>
          <w:sz w:val="22"/>
          <w:szCs w:val="22"/>
        </w:rPr>
        <w:t>Fecha de nacimiento.</w:t>
      </w:r>
    </w:p>
    <w:p w:rsidR="004C4160" w:rsidRPr="007F536E" w:rsidRDefault="004C4160" w:rsidP="004C4160">
      <w:pPr>
        <w:numPr>
          <w:ilvl w:val="0"/>
          <w:numId w:val="22"/>
        </w:numPr>
        <w:jc w:val="both"/>
        <w:rPr>
          <w:sz w:val="22"/>
          <w:szCs w:val="22"/>
        </w:rPr>
      </w:pPr>
      <w:r w:rsidRPr="007F536E">
        <w:rPr>
          <w:sz w:val="22"/>
          <w:szCs w:val="22"/>
        </w:rPr>
        <w:t xml:space="preserve">Número de Licencia Nacional CADDA </w:t>
      </w:r>
    </w:p>
    <w:p w:rsidR="004C4160" w:rsidRPr="007F536E" w:rsidRDefault="004C4160" w:rsidP="004C4160">
      <w:pPr>
        <w:numPr>
          <w:ilvl w:val="0"/>
          <w:numId w:val="22"/>
        </w:numPr>
        <w:jc w:val="both"/>
        <w:rPr>
          <w:sz w:val="22"/>
          <w:szCs w:val="22"/>
        </w:rPr>
      </w:pPr>
      <w:r w:rsidRPr="007F536E">
        <w:rPr>
          <w:sz w:val="22"/>
          <w:szCs w:val="22"/>
        </w:rPr>
        <w:t>Pruebas individuales en las que participará, debiendo consignarse el número y el nombre de la prueba del Programa y el tiempo de inscripción, declarado de buena fe.</w:t>
      </w:r>
    </w:p>
    <w:p w:rsidR="004C4160" w:rsidRPr="007F536E" w:rsidRDefault="004C4160" w:rsidP="004C4160">
      <w:pPr>
        <w:numPr>
          <w:ilvl w:val="0"/>
          <w:numId w:val="22"/>
        </w:numPr>
        <w:jc w:val="both"/>
        <w:rPr>
          <w:sz w:val="22"/>
          <w:szCs w:val="22"/>
        </w:rPr>
      </w:pPr>
      <w:r w:rsidRPr="007F536E">
        <w:rPr>
          <w:sz w:val="22"/>
          <w:szCs w:val="22"/>
        </w:rPr>
        <w:t>Grupo de edad correspondiente.</w:t>
      </w:r>
    </w:p>
    <w:p w:rsidR="004C4160" w:rsidRPr="007F536E" w:rsidRDefault="004C4160" w:rsidP="004C4160">
      <w:pPr>
        <w:numPr>
          <w:ilvl w:val="0"/>
          <w:numId w:val="22"/>
        </w:numPr>
        <w:jc w:val="both"/>
        <w:rPr>
          <w:sz w:val="22"/>
          <w:szCs w:val="22"/>
        </w:rPr>
      </w:pPr>
      <w:r w:rsidRPr="007F536E">
        <w:rPr>
          <w:sz w:val="22"/>
          <w:szCs w:val="22"/>
        </w:rPr>
        <w:lastRenderedPageBreak/>
        <w:t xml:space="preserve">Firma del responsable y sello de la institución a la que representa, refrendada por </w:t>
      </w:r>
      <w:smartTag w:uri="urn:schemas-microsoft-com:office:smarttags" w:element="PersonName">
        <w:smartTagPr>
          <w:attr w:name="ProductID" w:val="la Federaci￳n"/>
        </w:smartTagPr>
        <w:r w:rsidRPr="007F536E">
          <w:rPr>
            <w:sz w:val="22"/>
            <w:szCs w:val="22"/>
          </w:rPr>
          <w:t>la Federación</w:t>
        </w:r>
      </w:smartTag>
      <w:r w:rsidRPr="007F536E">
        <w:rPr>
          <w:sz w:val="22"/>
          <w:szCs w:val="22"/>
        </w:rPr>
        <w:t>, Asociación o club adherente  pertinente</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5.-</w:t>
      </w:r>
      <w:r w:rsidRPr="007F536E">
        <w:rPr>
          <w:rStyle w:val="estiloword2"/>
          <w:sz w:val="22"/>
          <w:szCs w:val="22"/>
        </w:rPr>
        <w:t xml:space="preserve"> Los Nadadores deberán tener una edad mínima de 20 años al 31 de Diciembre del corriente año, para poder participar en el Campeonato Argentino de Natación Premaster. El  cómputo de edades en la disciplina Master deberá será también referido al 31 de Diciembre del corri</w:t>
      </w:r>
      <w:r>
        <w:rPr>
          <w:rStyle w:val="estiloword2"/>
          <w:sz w:val="22"/>
          <w:szCs w:val="22"/>
        </w:rPr>
        <w:t>ente año</w:t>
      </w:r>
      <w:r w:rsidRPr="007F536E">
        <w:rPr>
          <w:rStyle w:val="estiloword2"/>
          <w:sz w:val="22"/>
          <w:szCs w:val="22"/>
        </w:rPr>
        <w:t>.</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6.-</w:t>
      </w:r>
      <w:r w:rsidRPr="007F536E">
        <w:rPr>
          <w:rStyle w:val="estiloword2"/>
          <w:sz w:val="22"/>
          <w:szCs w:val="22"/>
        </w:rPr>
        <w:t xml:space="preserve"> Será requisito ineludible para que un Nadador pueda integrar un equipo en las pruebas de relevos, estar inscripto por lo menos en una prueba individual del torneo. Los nadadores Premaster solo podrán integrar pruebas de relevos con los de su categoría.</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7.-</w:t>
      </w:r>
      <w:r w:rsidRPr="007F536E">
        <w:rPr>
          <w:rStyle w:val="estiloword2"/>
          <w:sz w:val="22"/>
          <w:szCs w:val="22"/>
        </w:rPr>
        <w:t xml:space="preserve">  Es obligación de los nadadores inscriptos, presentar en la reunión de delegados previo a su participación en el evento un “</w:t>
      </w:r>
      <w:r w:rsidRPr="007F536E">
        <w:rPr>
          <w:rStyle w:val="Textoennegrita"/>
          <w:rFonts w:eastAsiaTheme="majorEastAsia"/>
          <w:sz w:val="22"/>
          <w:szCs w:val="22"/>
        </w:rPr>
        <w:t>CERTIFICADO DE APTO MÉDICO</w:t>
      </w:r>
      <w:r w:rsidRPr="007F536E">
        <w:rPr>
          <w:rStyle w:val="estiloword2"/>
          <w:sz w:val="22"/>
          <w:szCs w:val="22"/>
        </w:rPr>
        <w:t>” autorizando su participación en el mismo. Éste requisito será de carácter ineludible y deberá estar junto al formulario de “</w:t>
      </w:r>
      <w:r w:rsidRPr="007F536E">
        <w:rPr>
          <w:rStyle w:val="Textoennegrita"/>
          <w:rFonts w:eastAsiaTheme="majorEastAsia"/>
          <w:sz w:val="22"/>
          <w:szCs w:val="22"/>
        </w:rPr>
        <w:t xml:space="preserve">DESLINDE DE RESPONSABILIDAD” </w:t>
      </w:r>
      <w:r w:rsidRPr="007F536E">
        <w:rPr>
          <w:rStyle w:val="estiloword2"/>
          <w:sz w:val="22"/>
          <w:szCs w:val="22"/>
        </w:rPr>
        <w:t xml:space="preserve">(Ficha </w:t>
      </w:r>
      <w:r>
        <w:rPr>
          <w:rStyle w:val="estiloword2"/>
          <w:sz w:val="22"/>
          <w:szCs w:val="22"/>
        </w:rPr>
        <w:t>6)</w:t>
      </w:r>
      <w:r w:rsidRPr="007F536E">
        <w:rPr>
          <w:rStyle w:val="estiloword2"/>
          <w:sz w:val="22"/>
          <w:szCs w:val="22"/>
        </w:rPr>
        <w:t xml:space="preserve"> que se adjunta, debidamente firmado. </w:t>
      </w:r>
    </w:p>
    <w:p w:rsidR="004C4160" w:rsidRPr="00EA2D12" w:rsidRDefault="004C4160" w:rsidP="004C4160">
      <w:pPr>
        <w:pStyle w:val="Textoindependiente"/>
        <w:tabs>
          <w:tab w:val="num" w:pos="1128"/>
        </w:tabs>
        <w:spacing w:line="240" w:lineRule="auto"/>
        <w:rPr>
          <w:sz w:val="22"/>
          <w:szCs w:val="22"/>
        </w:rPr>
      </w:pPr>
      <w:r w:rsidRPr="00EA2D12">
        <w:rPr>
          <w:rStyle w:val="Textoennegrita"/>
          <w:rFonts w:eastAsiaTheme="majorEastAsia"/>
          <w:sz w:val="22"/>
          <w:szCs w:val="22"/>
        </w:rPr>
        <w:t>8.-</w:t>
      </w:r>
      <w:r w:rsidRPr="00EA2D12">
        <w:rPr>
          <w:rStyle w:val="estiloword2"/>
          <w:sz w:val="22"/>
          <w:szCs w:val="22"/>
        </w:rPr>
        <w:t xml:space="preserve"> </w:t>
      </w:r>
      <w:r w:rsidRPr="00EA2D12">
        <w:rPr>
          <w:sz w:val="22"/>
          <w:szCs w:val="22"/>
        </w:rPr>
        <w:t xml:space="preserve">La fecha de cierre de las inscripciones </w:t>
      </w:r>
      <w:r>
        <w:rPr>
          <w:sz w:val="22"/>
          <w:szCs w:val="22"/>
        </w:rPr>
        <w:t>será</w:t>
      </w:r>
      <w:r w:rsidRPr="00EA2D12">
        <w:rPr>
          <w:sz w:val="22"/>
          <w:szCs w:val="22"/>
        </w:rPr>
        <w:t xml:space="preserve"> el </w:t>
      </w:r>
      <w:r>
        <w:rPr>
          <w:sz w:val="22"/>
          <w:szCs w:val="22"/>
        </w:rPr>
        <w:t>JUEVES 5 DE ABRIL a las 18:00 hs.</w:t>
      </w:r>
      <w:r w:rsidRPr="00EA2D12">
        <w:rPr>
          <w:sz w:val="22"/>
          <w:szCs w:val="22"/>
        </w:rPr>
        <w:t xml:space="preserve">  </w:t>
      </w:r>
      <w:r>
        <w:rPr>
          <w:sz w:val="22"/>
          <w:szCs w:val="22"/>
        </w:rPr>
        <w:t>y</w:t>
      </w:r>
      <w:r w:rsidRPr="00EA2D12">
        <w:rPr>
          <w:sz w:val="22"/>
          <w:szCs w:val="22"/>
        </w:rPr>
        <w:t xml:space="preserve"> deberán ser remitidas exclusivamente </w:t>
      </w:r>
      <w:r>
        <w:rPr>
          <w:sz w:val="22"/>
          <w:szCs w:val="22"/>
        </w:rPr>
        <w:t xml:space="preserve">por sistema, </w:t>
      </w:r>
      <w:r w:rsidRPr="00EA2D12">
        <w:rPr>
          <w:sz w:val="22"/>
          <w:szCs w:val="22"/>
        </w:rPr>
        <w:t>vía e-mail a la</w:t>
      </w:r>
      <w:r>
        <w:rPr>
          <w:sz w:val="22"/>
          <w:szCs w:val="22"/>
        </w:rPr>
        <w:t>s</w:t>
      </w:r>
      <w:r w:rsidRPr="00EA2D12">
        <w:rPr>
          <w:sz w:val="22"/>
          <w:szCs w:val="22"/>
        </w:rPr>
        <w:t xml:space="preserve"> direccion</w:t>
      </w:r>
      <w:r>
        <w:rPr>
          <w:sz w:val="22"/>
          <w:szCs w:val="22"/>
        </w:rPr>
        <w:t>es</w:t>
      </w:r>
      <w:r w:rsidRPr="00592898">
        <w:rPr>
          <w:rStyle w:val="estiloword2"/>
          <w:sz w:val="22"/>
          <w:szCs w:val="22"/>
        </w:rPr>
        <w:t xml:space="preserve"> </w:t>
      </w:r>
      <w:r w:rsidRPr="007F536E">
        <w:rPr>
          <w:rStyle w:val="estiloword2"/>
          <w:sz w:val="22"/>
          <w:szCs w:val="22"/>
        </w:rPr>
        <w:t>de correo</w:t>
      </w:r>
      <w:r>
        <w:rPr>
          <w:rStyle w:val="estiloword2"/>
          <w:sz w:val="22"/>
          <w:szCs w:val="22"/>
        </w:rPr>
        <w:t xml:space="preserve">s (Enviar a ambas para optimizar gestión) </w:t>
      </w:r>
      <w:hyperlink r:id="rId12" w:history="1">
        <w:r w:rsidRPr="004C4160">
          <w:rPr>
            <w:rStyle w:val="Hipervnculo"/>
            <w:rFonts w:eastAsiaTheme="majorEastAsia"/>
            <w:color w:val="0070C0"/>
          </w:rPr>
          <w:t>frnsistema</w:t>
        </w:r>
        <w:r w:rsidRPr="004C4160">
          <w:rPr>
            <w:rStyle w:val="Hipervnculo"/>
            <w:rFonts w:eastAsiaTheme="majorEastAsia"/>
            <w:color w:val="0070C0"/>
            <w:sz w:val="22"/>
            <w:szCs w:val="22"/>
          </w:rPr>
          <w:t>s9@gmail.com</w:t>
        </w:r>
      </w:hyperlink>
      <w:r>
        <w:rPr>
          <w:rStyle w:val="estiloword2"/>
          <w:sz w:val="22"/>
          <w:szCs w:val="22"/>
        </w:rPr>
        <w:t xml:space="preserve"> c</w:t>
      </w:r>
      <w:r w:rsidRPr="000C14A8">
        <w:rPr>
          <w:sz w:val="22"/>
          <w:szCs w:val="22"/>
        </w:rPr>
        <w:t xml:space="preserve">on copia a </w:t>
      </w:r>
      <w:r>
        <w:rPr>
          <w:sz w:val="22"/>
          <w:szCs w:val="22"/>
        </w:rPr>
        <w:t xml:space="preserve">la </w:t>
      </w:r>
      <w:r w:rsidRPr="000C14A8">
        <w:rPr>
          <w:sz w:val="22"/>
          <w:szCs w:val="22"/>
        </w:rPr>
        <w:t>C</w:t>
      </w:r>
      <w:r>
        <w:rPr>
          <w:sz w:val="22"/>
          <w:szCs w:val="22"/>
        </w:rPr>
        <w:t>onf. Argentina de Dep. Acuáticos</w:t>
      </w:r>
      <w:r w:rsidRPr="000C14A8">
        <w:rPr>
          <w:sz w:val="22"/>
          <w:szCs w:val="22"/>
        </w:rPr>
        <w:t xml:space="preserve"> </w:t>
      </w:r>
      <w:hyperlink r:id="rId13" w:history="1">
        <w:r w:rsidRPr="000C14A8">
          <w:rPr>
            <w:rStyle w:val="Hipervnculo"/>
            <w:rFonts w:eastAsiaTheme="majorEastAsia"/>
            <w:color w:val="0070C0"/>
            <w:sz w:val="22"/>
            <w:szCs w:val="22"/>
          </w:rPr>
          <w:t>cadda@hotmail.com</w:t>
        </w:r>
      </w:hyperlink>
      <w:r w:rsidRPr="000C14A8">
        <w:rPr>
          <w:b/>
          <w:sz w:val="22"/>
          <w:szCs w:val="22"/>
        </w:rPr>
        <w:t xml:space="preserve"> no aceptándose inscripciones vía fax. </w:t>
      </w:r>
      <w:r w:rsidRPr="000C14A8">
        <w:rPr>
          <w:sz w:val="22"/>
          <w:szCs w:val="22"/>
        </w:rPr>
        <w:t xml:space="preserve"> Las federaciones que disponen del sistema, deberán enviarlos por team manager</w:t>
      </w:r>
      <w:r>
        <w:rPr>
          <w:sz w:val="22"/>
          <w:szCs w:val="22"/>
        </w:rPr>
        <w:t>.</w:t>
      </w:r>
      <w:r w:rsidRPr="00EA2D12">
        <w:rPr>
          <w:b/>
          <w:sz w:val="22"/>
          <w:szCs w:val="22"/>
        </w:rPr>
        <w:t xml:space="preserve"> </w:t>
      </w:r>
      <w:r w:rsidRPr="00EA2D12">
        <w:rPr>
          <w:sz w:val="22"/>
          <w:szCs w:val="22"/>
        </w:rPr>
        <w:t xml:space="preserve"> El día </w:t>
      </w:r>
      <w:r>
        <w:rPr>
          <w:sz w:val="22"/>
          <w:szCs w:val="22"/>
        </w:rPr>
        <w:t>martes 10 de abril</w:t>
      </w:r>
      <w:r w:rsidRPr="00EA2D12">
        <w:rPr>
          <w:sz w:val="22"/>
          <w:szCs w:val="22"/>
        </w:rPr>
        <w:t xml:space="preserve"> serán publicadas las inscripciones e</w:t>
      </w:r>
      <w:r>
        <w:rPr>
          <w:sz w:val="22"/>
          <w:szCs w:val="22"/>
        </w:rPr>
        <w:t>n las páginas de las afiliadas</w:t>
      </w:r>
      <w:r w:rsidRPr="00EA2D12">
        <w:rPr>
          <w:sz w:val="22"/>
          <w:szCs w:val="22"/>
        </w:rPr>
        <w:t xml:space="preserve">. </w:t>
      </w:r>
    </w:p>
    <w:p w:rsidR="004C4160" w:rsidRPr="007F536E" w:rsidRDefault="004C4160" w:rsidP="004C4160">
      <w:pPr>
        <w:pStyle w:val="estiloword1"/>
        <w:jc w:val="both"/>
        <w:rPr>
          <w:sz w:val="22"/>
          <w:szCs w:val="22"/>
        </w:rPr>
      </w:pPr>
      <w:r>
        <w:rPr>
          <w:rStyle w:val="Textoennegrita"/>
          <w:rFonts w:eastAsiaTheme="majorEastAsia"/>
          <w:sz w:val="22"/>
          <w:szCs w:val="22"/>
        </w:rPr>
        <w:t>9</w:t>
      </w:r>
      <w:r w:rsidRPr="007F536E">
        <w:rPr>
          <w:rStyle w:val="Textoennegrita"/>
          <w:rFonts w:eastAsiaTheme="majorEastAsia"/>
          <w:sz w:val="22"/>
          <w:szCs w:val="22"/>
        </w:rPr>
        <w:t>.-</w:t>
      </w:r>
      <w:r w:rsidRPr="007F536E">
        <w:rPr>
          <w:rStyle w:val="estiloword2"/>
          <w:sz w:val="22"/>
          <w:szCs w:val="22"/>
        </w:rPr>
        <w:t xml:space="preserve"> La </w:t>
      </w:r>
      <w:r w:rsidRPr="007F536E">
        <w:rPr>
          <w:rStyle w:val="Textoennegrita"/>
          <w:rFonts w:eastAsiaTheme="majorEastAsia"/>
          <w:sz w:val="22"/>
          <w:szCs w:val="22"/>
        </w:rPr>
        <w:t>inscripción</w:t>
      </w:r>
      <w:r w:rsidRPr="007F536E">
        <w:rPr>
          <w:rStyle w:val="estiloword2"/>
          <w:sz w:val="22"/>
          <w:szCs w:val="22"/>
        </w:rPr>
        <w:t xml:space="preserve"> al torneo ha sido fijada en </w:t>
      </w:r>
      <w:r>
        <w:rPr>
          <w:rStyle w:val="Textoennegrita"/>
          <w:rFonts w:eastAsiaTheme="majorEastAsia"/>
          <w:sz w:val="22"/>
          <w:szCs w:val="22"/>
        </w:rPr>
        <w:t>$ 600</w:t>
      </w:r>
      <w:r w:rsidRPr="007F536E">
        <w:rPr>
          <w:rStyle w:val="Textoennegrita"/>
          <w:rFonts w:eastAsiaTheme="majorEastAsia"/>
          <w:sz w:val="22"/>
          <w:szCs w:val="22"/>
        </w:rPr>
        <w:t>,00 (</w:t>
      </w:r>
      <w:r w:rsidRPr="007F536E">
        <w:rPr>
          <w:rStyle w:val="estiloword2"/>
          <w:sz w:val="22"/>
          <w:szCs w:val="22"/>
        </w:rPr>
        <w:t xml:space="preserve">Pesos </w:t>
      </w:r>
      <w:r>
        <w:rPr>
          <w:rStyle w:val="estiloword2"/>
          <w:sz w:val="22"/>
          <w:szCs w:val="22"/>
        </w:rPr>
        <w:t>Seiscientos)</w:t>
      </w:r>
      <w:r w:rsidRPr="007F536E">
        <w:rPr>
          <w:rStyle w:val="estiloword2"/>
          <w:sz w:val="22"/>
          <w:szCs w:val="22"/>
        </w:rPr>
        <w:t xml:space="preserve">, más la suma de </w:t>
      </w:r>
      <w:r>
        <w:rPr>
          <w:rStyle w:val="Textoennegrita"/>
          <w:rFonts w:eastAsiaTheme="majorEastAsia"/>
          <w:sz w:val="22"/>
          <w:szCs w:val="22"/>
        </w:rPr>
        <w:t>$ 50.00</w:t>
      </w:r>
      <w:r w:rsidRPr="007F536E">
        <w:rPr>
          <w:rStyle w:val="estiloword2"/>
          <w:sz w:val="22"/>
          <w:szCs w:val="22"/>
        </w:rPr>
        <w:t xml:space="preserve"> (Pesos </w:t>
      </w:r>
      <w:r>
        <w:rPr>
          <w:rStyle w:val="estiloword2"/>
          <w:sz w:val="22"/>
          <w:szCs w:val="22"/>
        </w:rPr>
        <w:t>cincuenta)</w:t>
      </w:r>
      <w:r w:rsidRPr="007F536E">
        <w:rPr>
          <w:rStyle w:val="estiloword2"/>
          <w:sz w:val="22"/>
          <w:szCs w:val="22"/>
        </w:rPr>
        <w:t xml:space="preserve"> por cada </w:t>
      </w:r>
      <w:r w:rsidRPr="007F536E">
        <w:rPr>
          <w:rStyle w:val="Textoennegrita"/>
          <w:rFonts w:eastAsiaTheme="majorEastAsia"/>
          <w:sz w:val="22"/>
          <w:szCs w:val="22"/>
        </w:rPr>
        <w:t>prueba individual</w:t>
      </w:r>
      <w:r w:rsidRPr="007F536E">
        <w:rPr>
          <w:rStyle w:val="estiloword2"/>
          <w:sz w:val="22"/>
          <w:szCs w:val="22"/>
        </w:rPr>
        <w:t xml:space="preserve"> en que se inscriban y de </w:t>
      </w:r>
      <w:r>
        <w:rPr>
          <w:rStyle w:val="Textoennegrita"/>
          <w:rFonts w:eastAsiaTheme="majorEastAsia"/>
          <w:sz w:val="22"/>
          <w:szCs w:val="22"/>
        </w:rPr>
        <w:t>$ 200</w:t>
      </w:r>
      <w:r w:rsidRPr="007F536E">
        <w:rPr>
          <w:rStyle w:val="Textoennegrita"/>
          <w:rFonts w:eastAsiaTheme="majorEastAsia"/>
          <w:sz w:val="22"/>
          <w:szCs w:val="22"/>
        </w:rPr>
        <w:t>,00</w:t>
      </w:r>
      <w:r w:rsidRPr="007F536E">
        <w:rPr>
          <w:rStyle w:val="estiloword2"/>
          <w:sz w:val="22"/>
          <w:szCs w:val="22"/>
        </w:rPr>
        <w:t xml:space="preserve"> (Pesos </w:t>
      </w:r>
      <w:r>
        <w:rPr>
          <w:rStyle w:val="estiloword2"/>
          <w:sz w:val="22"/>
          <w:szCs w:val="22"/>
        </w:rPr>
        <w:t>Doscientos</w:t>
      </w:r>
      <w:r w:rsidRPr="007F536E">
        <w:rPr>
          <w:rStyle w:val="estiloword2"/>
          <w:sz w:val="22"/>
          <w:szCs w:val="22"/>
        </w:rPr>
        <w:t xml:space="preserve">) por cada </w:t>
      </w:r>
      <w:r w:rsidRPr="007F536E">
        <w:rPr>
          <w:rStyle w:val="Textoennegrita"/>
          <w:rFonts w:eastAsiaTheme="majorEastAsia"/>
          <w:sz w:val="22"/>
          <w:szCs w:val="22"/>
        </w:rPr>
        <w:t>equipo de relevos</w:t>
      </w:r>
      <w:r w:rsidRPr="007F536E">
        <w:rPr>
          <w:rStyle w:val="estiloword2"/>
          <w:sz w:val="22"/>
          <w:szCs w:val="22"/>
        </w:rPr>
        <w:t xml:space="preserve"> inscripto. Además aquellos nadadores cuyas Federaciones no cuenten con seguro deberán abonar un </w:t>
      </w:r>
      <w:r w:rsidRPr="007F536E">
        <w:rPr>
          <w:rStyle w:val="Textoennegrita"/>
          <w:rFonts w:eastAsiaTheme="majorEastAsia"/>
          <w:sz w:val="22"/>
          <w:szCs w:val="22"/>
        </w:rPr>
        <w:t xml:space="preserve">seguro obligatorio </w:t>
      </w:r>
      <w:r w:rsidRPr="007F536E">
        <w:rPr>
          <w:rStyle w:val="estiloword2"/>
          <w:sz w:val="22"/>
          <w:szCs w:val="22"/>
        </w:rPr>
        <w:t xml:space="preserve">de </w:t>
      </w:r>
      <w:r w:rsidRPr="007F536E">
        <w:rPr>
          <w:rStyle w:val="Textoennegrita"/>
          <w:rFonts w:eastAsiaTheme="majorEastAsia"/>
          <w:sz w:val="22"/>
          <w:szCs w:val="22"/>
        </w:rPr>
        <w:t xml:space="preserve">$ </w:t>
      </w:r>
      <w:r w:rsidRPr="00592898">
        <w:rPr>
          <w:rStyle w:val="Textoennegrita"/>
          <w:rFonts w:eastAsiaTheme="majorEastAsia"/>
          <w:sz w:val="22"/>
          <w:szCs w:val="22"/>
        </w:rPr>
        <w:t>80</w:t>
      </w:r>
      <w:r w:rsidRPr="007F536E">
        <w:rPr>
          <w:rStyle w:val="Textoennegrita"/>
          <w:rFonts w:eastAsiaTheme="majorEastAsia"/>
          <w:sz w:val="22"/>
          <w:szCs w:val="22"/>
        </w:rPr>
        <w:t xml:space="preserve">,00 </w:t>
      </w:r>
      <w:r w:rsidRPr="007F536E">
        <w:rPr>
          <w:rStyle w:val="estiloword2"/>
          <w:sz w:val="22"/>
          <w:szCs w:val="22"/>
        </w:rPr>
        <w:t>(Pesos</w:t>
      </w:r>
      <w:r>
        <w:rPr>
          <w:rStyle w:val="estiloword2"/>
          <w:sz w:val="22"/>
          <w:szCs w:val="22"/>
        </w:rPr>
        <w:t xml:space="preserve"> </w:t>
      </w:r>
      <w:r w:rsidRPr="00592898">
        <w:rPr>
          <w:rStyle w:val="estiloword2"/>
          <w:sz w:val="22"/>
          <w:szCs w:val="22"/>
        </w:rPr>
        <w:t>Ochenta</w:t>
      </w:r>
      <w:r w:rsidRPr="007F536E">
        <w:rPr>
          <w:rStyle w:val="estiloword2"/>
          <w:sz w:val="22"/>
          <w:szCs w:val="22"/>
        </w:rPr>
        <w:t>), en caso de que las Federaciones tengan contratado el mencionado seguro deberán explicitarlo al momento de certificar las inscripciones, haciéndose de esta manera responsables de la cobertura de estos nadadores.</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1</w:t>
      </w:r>
      <w:r>
        <w:rPr>
          <w:rStyle w:val="Textoennegrita"/>
          <w:rFonts w:eastAsiaTheme="majorEastAsia"/>
          <w:sz w:val="22"/>
          <w:szCs w:val="22"/>
        </w:rPr>
        <w:t>0</w:t>
      </w:r>
      <w:r w:rsidRPr="007F536E">
        <w:rPr>
          <w:rStyle w:val="Textoennegrita"/>
          <w:rFonts w:eastAsiaTheme="majorEastAsia"/>
          <w:sz w:val="22"/>
          <w:szCs w:val="22"/>
        </w:rPr>
        <w:t>.-</w:t>
      </w:r>
      <w:r w:rsidRPr="007F536E">
        <w:rPr>
          <w:rStyle w:val="estiloword2"/>
          <w:sz w:val="22"/>
          <w:szCs w:val="22"/>
        </w:rPr>
        <w:t xml:space="preserve"> El costo total de las </w:t>
      </w:r>
      <w:r w:rsidRPr="007F536E">
        <w:rPr>
          <w:rStyle w:val="Textoennegrita"/>
          <w:rFonts w:eastAsiaTheme="majorEastAsia"/>
          <w:sz w:val="22"/>
          <w:szCs w:val="22"/>
        </w:rPr>
        <w:t xml:space="preserve">inscripciones </w:t>
      </w:r>
      <w:r w:rsidRPr="007F536E">
        <w:rPr>
          <w:rStyle w:val="estiloword2"/>
          <w:sz w:val="22"/>
          <w:szCs w:val="22"/>
        </w:rPr>
        <w:t xml:space="preserve">deberá depositarse en la cuenta de </w:t>
      </w:r>
      <w:smartTag w:uri="urn:schemas-microsoft-com:office:smarttags" w:element="PersonName">
        <w:smartTagPr>
          <w:attr w:name="ProductID" w:val="la Confederaci￳n Argentina"/>
        </w:smartTagPr>
        <w:r w:rsidRPr="007F536E">
          <w:rPr>
            <w:rStyle w:val="estiloword2"/>
            <w:sz w:val="22"/>
            <w:szCs w:val="22"/>
          </w:rPr>
          <w:t>la Confederación Argentina</w:t>
        </w:r>
      </w:smartTag>
      <w:r w:rsidRPr="007F536E">
        <w:rPr>
          <w:rStyle w:val="estiloword2"/>
          <w:sz w:val="22"/>
          <w:szCs w:val="22"/>
        </w:rPr>
        <w:t xml:space="preserve"> de Deportes Acuáticos: Cuenta Corriente Nro. 71758/5 BANCO CREDICOOP Sucursal 001 CBU 19100018 55000107175850. Para que el pago sea correctamente imputado se debe informar por e-mail a la casilla de correo </w:t>
      </w:r>
      <w:hyperlink r:id="rId14" w:history="1">
        <w:r w:rsidRPr="004C4160">
          <w:rPr>
            <w:rStyle w:val="Hipervnculo"/>
            <w:rFonts w:eastAsiaTheme="majorEastAsia"/>
            <w:color w:val="0070C0"/>
            <w:sz w:val="22"/>
            <w:szCs w:val="22"/>
          </w:rPr>
          <w:t>cadda@hotmail.com</w:t>
        </w:r>
      </w:hyperlink>
      <w:r>
        <w:rPr>
          <w:sz w:val="22"/>
          <w:szCs w:val="22"/>
        </w:rPr>
        <w:t xml:space="preserve"> con copia a </w:t>
      </w:r>
      <w:hyperlink r:id="rId15" w:history="1">
        <w:r w:rsidRPr="004C4160">
          <w:rPr>
            <w:rStyle w:val="Hipervnculo"/>
            <w:rFonts w:eastAsiaTheme="majorEastAsia"/>
            <w:color w:val="0070C0"/>
            <w:sz w:val="22"/>
            <w:szCs w:val="22"/>
          </w:rPr>
          <w:t>frnatacion@gmail.com</w:t>
        </w:r>
      </w:hyperlink>
      <w:r>
        <w:rPr>
          <w:sz w:val="22"/>
          <w:szCs w:val="22"/>
        </w:rPr>
        <w:t xml:space="preserve"> </w:t>
      </w:r>
      <w:r w:rsidRPr="007F536E">
        <w:rPr>
          <w:rStyle w:val="estiloword2"/>
          <w:sz w:val="22"/>
          <w:szCs w:val="22"/>
        </w:rPr>
        <w:t xml:space="preserve">el monto depositado o transferido, la fecha en que se efectuó el mismo y a que Institución pertenece.   </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1</w:t>
      </w:r>
      <w:r>
        <w:rPr>
          <w:rStyle w:val="Textoennegrita"/>
          <w:rFonts w:eastAsiaTheme="majorEastAsia"/>
          <w:sz w:val="22"/>
          <w:szCs w:val="22"/>
        </w:rPr>
        <w:t>1</w:t>
      </w:r>
      <w:r w:rsidRPr="007F536E">
        <w:rPr>
          <w:rStyle w:val="Textoennegrita"/>
          <w:rFonts w:eastAsiaTheme="majorEastAsia"/>
          <w:sz w:val="22"/>
          <w:szCs w:val="22"/>
        </w:rPr>
        <w:t>.-</w:t>
      </w:r>
      <w:r w:rsidRPr="007F536E">
        <w:rPr>
          <w:rStyle w:val="estiloword2"/>
          <w:sz w:val="22"/>
          <w:szCs w:val="22"/>
        </w:rPr>
        <w:t xml:space="preserve"> Todo Nadador inscripto y ratificado que no se presente a competir en </w:t>
      </w:r>
      <w:r>
        <w:rPr>
          <w:rStyle w:val="estiloword2"/>
          <w:sz w:val="22"/>
          <w:szCs w:val="22"/>
        </w:rPr>
        <w:t>una prueba</w:t>
      </w:r>
      <w:r w:rsidRPr="007F536E">
        <w:rPr>
          <w:rStyle w:val="estiloword2"/>
          <w:sz w:val="22"/>
          <w:szCs w:val="22"/>
        </w:rPr>
        <w:t xml:space="preserve">, deberá abonar indefectiblemente lo estipulado en concepto de multa, siendo la misma la suma de </w:t>
      </w:r>
      <w:r>
        <w:rPr>
          <w:rStyle w:val="Textoennegrita"/>
          <w:rFonts w:eastAsiaTheme="majorEastAsia"/>
          <w:sz w:val="22"/>
          <w:szCs w:val="22"/>
        </w:rPr>
        <w:t>Una (1) licencia nacional ($ 750.00</w:t>
      </w:r>
      <w:r w:rsidRPr="007F536E">
        <w:rPr>
          <w:rStyle w:val="Textoennegrita"/>
          <w:rFonts w:eastAsiaTheme="majorEastAsia"/>
          <w:sz w:val="22"/>
          <w:szCs w:val="22"/>
        </w:rPr>
        <w:t>)</w:t>
      </w:r>
      <w:r>
        <w:rPr>
          <w:rStyle w:val="Textoennegrita"/>
          <w:rFonts w:eastAsiaTheme="majorEastAsia"/>
          <w:sz w:val="22"/>
          <w:szCs w:val="22"/>
        </w:rPr>
        <w:t xml:space="preserve"> </w:t>
      </w:r>
      <w:r w:rsidRPr="00DE0458">
        <w:rPr>
          <w:rStyle w:val="Textoennegrita"/>
          <w:rFonts w:eastAsiaTheme="majorEastAsia"/>
          <w:b w:val="0"/>
          <w:sz w:val="22"/>
          <w:szCs w:val="22"/>
        </w:rPr>
        <w:t>y quedará automáticamente</w:t>
      </w:r>
      <w:r>
        <w:rPr>
          <w:rStyle w:val="Textoennegrita"/>
          <w:rFonts w:eastAsiaTheme="majorEastAsia"/>
          <w:b w:val="0"/>
          <w:sz w:val="22"/>
          <w:szCs w:val="22"/>
        </w:rPr>
        <w:t xml:space="preserve"> inhabilitado para participar de alguna otra prueba que estuviera inscripto posterior a la que estuvo ausente</w:t>
      </w:r>
      <w:r w:rsidRPr="00DE0458">
        <w:rPr>
          <w:rStyle w:val="Textoennegrita"/>
          <w:rFonts w:eastAsiaTheme="majorEastAsia"/>
          <w:b w:val="0"/>
          <w:sz w:val="22"/>
          <w:szCs w:val="22"/>
        </w:rPr>
        <w:t>.</w:t>
      </w:r>
      <w:r>
        <w:rPr>
          <w:rStyle w:val="Textoennegrita"/>
          <w:rFonts w:eastAsiaTheme="majorEastAsia"/>
          <w:sz w:val="22"/>
          <w:szCs w:val="22"/>
        </w:rPr>
        <w:t xml:space="preserve"> </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1</w:t>
      </w:r>
      <w:r>
        <w:rPr>
          <w:rStyle w:val="Textoennegrita"/>
          <w:rFonts w:eastAsiaTheme="majorEastAsia"/>
          <w:sz w:val="22"/>
          <w:szCs w:val="22"/>
        </w:rPr>
        <w:t>2</w:t>
      </w:r>
      <w:r w:rsidRPr="007F536E">
        <w:rPr>
          <w:rStyle w:val="Textoennegrita"/>
          <w:rFonts w:eastAsiaTheme="majorEastAsia"/>
          <w:sz w:val="22"/>
          <w:szCs w:val="22"/>
        </w:rPr>
        <w:t>.-</w:t>
      </w:r>
      <w:r w:rsidRPr="007F536E">
        <w:rPr>
          <w:rStyle w:val="estiloword2"/>
          <w:sz w:val="22"/>
          <w:szCs w:val="22"/>
        </w:rPr>
        <w:t xml:space="preserve">  La reunión de delegados se realizará en un salón del mismo predio,  el día </w:t>
      </w:r>
      <w:r>
        <w:rPr>
          <w:rStyle w:val="estiloword2"/>
          <w:sz w:val="22"/>
          <w:szCs w:val="22"/>
        </w:rPr>
        <w:t>JUEVES 12 de abril a las 10.00hs</w:t>
      </w:r>
      <w:r w:rsidRPr="007F536E">
        <w:rPr>
          <w:rStyle w:val="estiloword2"/>
          <w:sz w:val="22"/>
          <w:szCs w:val="22"/>
        </w:rPr>
        <w:t>.</w:t>
      </w:r>
    </w:p>
    <w:p w:rsidR="004C4160" w:rsidRPr="007F536E" w:rsidRDefault="004C4160" w:rsidP="004C4160">
      <w:pPr>
        <w:jc w:val="both"/>
        <w:rPr>
          <w:sz w:val="22"/>
          <w:szCs w:val="22"/>
        </w:rPr>
      </w:pPr>
      <w:r w:rsidRPr="007F536E">
        <w:rPr>
          <w:rStyle w:val="Textoennegrita"/>
          <w:rFonts w:eastAsiaTheme="majorEastAsia"/>
          <w:sz w:val="22"/>
          <w:szCs w:val="22"/>
        </w:rPr>
        <w:t>1</w:t>
      </w:r>
      <w:r>
        <w:rPr>
          <w:rStyle w:val="Textoennegrita"/>
          <w:rFonts w:eastAsiaTheme="majorEastAsia"/>
          <w:sz w:val="22"/>
          <w:szCs w:val="22"/>
        </w:rPr>
        <w:t>3</w:t>
      </w:r>
      <w:r w:rsidRPr="007F536E">
        <w:rPr>
          <w:rStyle w:val="Textoennegrita"/>
          <w:rFonts w:eastAsiaTheme="majorEastAsia"/>
          <w:sz w:val="22"/>
          <w:szCs w:val="22"/>
        </w:rPr>
        <w:t>.-</w:t>
      </w:r>
      <w:r w:rsidRPr="007F536E">
        <w:rPr>
          <w:rStyle w:val="estiloword2"/>
          <w:sz w:val="22"/>
          <w:szCs w:val="22"/>
        </w:rPr>
        <w:t xml:space="preserve">  Los delegados a razón de un (1) titular y un (1) suplente por institución, debidamente acreditados por nota, serán las únicas personas autorizadas a formular reclamos ante el </w:t>
      </w:r>
      <w:r>
        <w:rPr>
          <w:rStyle w:val="estiloword2"/>
          <w:sz w:val="22"/>
          <w:szCs w:val="22"/>
        </w:rPr>
        <w:t xml:space="preserve">Director del evento y/o </w:t>
      </w:r>
      <w:r w:rsidRPr="007F536E">
        <w:rPr>
          <w:rStyle w:val="estiloword2"/>
          <w:sz w:val="22"/>
          <w:szCs w:val="22"/>
        </w:rPr>
        <w:t xml:space="preserve">Árbitro General. Los mismos deberán presentarse por escrito y dentro del término máximo de 30 </w:t>
      </w:r>
      <w:r w:rsidRPr="007F536E">
        <w:rPr>
          <w:rStyle w:val="estiloword2"/>
          <w:sz w:val="22"/>
          <w:szCs w:val="22"/>
        </w:rPr>
        <w:lastRenderedPageBreak/>
        <w:t xml:space="preserve">(treinta) minutos a partir de haberse hecho público el resultado oficial de la prueba siempre que el motivo del reclamo hubiese tenido lugar durante el desarrollo de ésta. Si dicho motivo se conociera anticipadamente a la iniciación de la prueba, la protesta o reclamo deberá concretarse antes de dar la señal de la partida, caso contrario el </w:t>
      </w:r>
      <w:r>
        <w:rPr>
          <w:rStyle w:val="estiloword2"/>
          <w:sz w:val="22"/>
          <w:szCs w:val="22"/>
        </w:rPr>
        <w:t xml:space="preserve">Director del evento y/o </w:t>
      </w:r>
      <w:r w:rsidRPr="007F536E">
        <w:rPr>
          <w:rStyle w:val="estiloword2"/>
          <w:sz w:val="22"/>
          <w:szCs w:val="22"/>
        </w:rPr>
        <w:t>Árbitro General podrá</w:t>
      </w:r>
      <w:r>
        <w:rPr>
          <w:rStyle w:val="estiloword2"/>
          <w:sz w:val="22"/>
          <w:szCs w:val="22"/>
        </w:rPr>
        <w:t>n</w:t>
      </w:r>
      <w:r w:rsidRPr="007F536E">
        <w:rPr>
          <w:rStyle w:val="estiloword2"/>
          <w:sz w:val="22"/>
          <w:szCs w:val="22"/>
        </w:rPr>
        <w:t xml:space="preserve"> desestimarla. </w:t>
      </w:r>
      <w:r w:rsidRPr="007F536E">
        <w:rPr>
          <w:rStyle w:val="Textoennegrita"/>
          <w:rFonts w:eastAsiaTheme="majorEastAsia"/>
          <w:sz w:val="22"/>
          <w:szCs w:val="22"/>
        </w:rPr>
        <w:t>Cada reclamo deberá</w:t>
      </w:r>
      <w:r w:rsidRPr="007F536E">
        <w:rPr>
          <w:rStyle w:val="estiloword2"/>
          <w:sz w:val="22"/>
          <w:szCs w:val="22"/>
        </w:rPr>
        <w:t xml:space="preserve"> </w:t>
      </w:r>
      <w:r w:rsidRPr="007F536E">
        <w:rPr>
          <w:rStyle w:val="Textoennegrita"/>
          <w:rFonts w:eastAsiaTheme="majorEastAsia"/>
          <w:sz w:val="22"/>
          <w:szCs w:val="22"/>
        </w:rPr>
        <w:t>acompañarse de un arancel impue</w:t>
      </w:r>
      <w:r>
        <w:rPr>
          <w:rStyle w:val="Textoennegrita"/>
          <w:rFonts w:eastAsiaTheme="majorEastAsia"/>
          <w:sz w:val="22"/>
          <w:szCs w:val="22"/>
        </w:rPr>
        <w:t>sto en efectivo, equivalente a 2</w:t>
      </w:r>
      <w:r w:rsidRPr="007F536E">
        <w:rPr>
          <w:rStyle w:val="Textoennegrita"/>
          <w:rFonts w:eastAsiaTheme="majorEastAsia"/>
          <w:sz w:val="22"/>
          <w:szCs w:val="22"/>
        </w:rPr>
        <w:t xml:space="preserve"> </w:t>
      </w:r>
      <w:r>
        <w:rPr>
          <w:rStyle w:val="Textoennegrita"/>
          <w:rFonts w:eastAsiaTheme="majorEastAsia"/>
          <w:sz w:val="22"/>
          <w:szCs w:val="22"/>
        </w:rPr>
        <w:t>(dos</w:t>
      </w:r>
      <w:r w:rsidRPr="007F536E">
        <w:rPr>
          <w:rStyle w:val="Textoennegrita"/>
          <w:rFonts w:eastAsiaTheme="majorEastAsia"/>
          <w:sz w:val="22"/>
          <w:szCs w:val="22"/>
        </w:rPr>
        <w:t>) licencias nacionales</w:t>
      </w:r>
      <w:r>
        <w:rPr>
          <w:rStyle w:val="Textoennegrita"/>
          <w:rFonts w:eastAsiaTheme="majorEastAsia"/>
          <w:sz w:val="22"/>
          <w:szCs w:val="22"/>
        </w:rPr>
        <w:t xml:space="preserve"> ($ 1.500.00)</w:t>
      </w:r>
      <w:r w:rsidRPr="007F536E">
        <w:rPr>
          <w:rStyle w:val="estiloword2"/>
          <w:sz w:val="22"/>
          <w:szCs w:val="22"/>
        </w:rPr>
        <w:t xml:space="preserve">. Dicho monto será reintegrado en el caso de que la protesta prospere. El fallo que pronuncie el </w:t>
      </w:r>
      <w:r>
        <w:rPr>
          <w:rStyle w:val="estiloword2"/>
          <w:sz w:val="22"/>
          <w:szCs w:val="22"/>
        </w:rPr>
        <w:t xml:space="preserve">Director del evento y/o </w:t>
      </w:r>
      <w:r w:rsidRPr="007F536E">
        <w:rPr>
          <w:rStyle w:val="estiloword2"/>
          <w:sz w:val="22"/>
          <w:szCs w:val="22"/>
        </w:rPr>
        <w:t>Árbitro general, será inapelable.</w:t>
      </w:r>
      <w:r w:rsidRPr="00495AA6">
        <w:rPr>
          <w:rFonts w:ascii="inherit" w:hAnsi="inherit" w:cs="Helvetica"/>
          <w:color w:val="1D2129"/>
          <w:sz w:val="18"/>
          <w:szCs w:val="18"/>
          <w:lang w:val="es-AR" w:eastAsia="es-AR"/>
        </w:rPr>
        <w:t xml:space="preserve"> </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1</w:t>
      </w:r>
      <w:r>
        <w:rPr>
          <w:rStyle w:val="Textoennegrita"/>
          <w:rFonts w:eastAsiaTheme="majorEastAsia"/>
          <w:sz w:val="22"/>
          <w:szCs w:val="22"/>
        </w:rPr>
        <w:t>4</w:t>
      </w:r>
      <w:r w:rsidRPr="007F536E">
        <w:rPr>
          <w:rStyle w:val="Textoennegrita"/>
          <w:rFonts w:eastAsiaTheme="majorEastAsia"/>
          <w:sz w:val="22"/>
          <w:szCs w:val="22"/>
        </w:rPr>
        <w:t>.-</w:t>
      </w:r>
      <w:r w:rsidRPr="007F536E">
        <w:rPr>
          <w:rStyle w:val="estiloword2"/>
          <w:sz w:val="22"/>
          <w:szCs w:val="22"/>
        </w:rPr>
        <w:t xml:space="preserve"> La </w:t>
      </w:r>
      <w:r w:rsidRPr="007F536E">
        <w:rPr>
          <w:rStyle w:val="Textoennegrita"/>
          <w:rFonts w:eastAsiaTheme="majorEastAsia"/>
          <w:sz w:val="22"/>
          <w:szCs w:val="22"/>
        </w:rPr>
        <w:t>integración de las postas</w:t>
      </w:r>
      <w:r w:rsidRPr="007F536E">
        <w:rPr>
          <w:rStyle w:val="estiloword2"/>
          <w:sz w:val="22"/>
          <w:szCs w:val="22"/>
        </w:rPr>
        <w:t xml:space="preserve"> (Ficha </w:t>
      </w:r>
      <w:r>
        <w:rPr>
          <w:rStyle w:val="estiloword2"/>
          <w:sz w:val="22"/>
          <w:szCs w:val="22"/>
        </w:rPr>
        <w:t>4</w:t>
      </w:r>
      <w:r w:rsidRPr="007F536E">
        <w:rPr>
          <w:rStyle w:val="estiloword2"/>
          <w:sz w:val="22"/>
          <w:szCs w:val="22"/>
        </w:rPr>
        <w:t>) de la primera jornada se efectuará en la reunión de delegados o por e-mail a la</w:t>
      </w:r>
      <w:r>
        <w:rPr>
          <w:rStyle w:val="estiloword2"/>
          <w:sz w:val="22"/>
          <w:szCs w:val="22"/>
        </w:rPr>
        <w:t>s</w:t>
      </w:r>
      <w:r w:rsidRPr="007F536E">
        <w:rPr>
          <w:rStyle w:val="estiloword2"/>
          <w:sz w:val="22"/>
          <w:szCs w:val="22"/>
        </w:rPr>
        <w:t xml:space="preserve"> casilla</w:t>
      </w:r>
      <w:r>
        <w:rPr>
          <w:rStyle w:val="estiloword2"/>
          <w:sz w:val="22"/>
          <w:szCs w:val="22"/>
        </w:rPr>
        <w:t>s</w:t>
      </w:r>
      <w:r w:rsidRPr="007F536E">
        <w:rPr>
          <w:rStyle w:val="estiloword2"/>
          <w:sz w:val="22"/>
          <w:szCs w:val="22"/>
        </w:rPr>
        <w:t xml:space="preserve"> de correo</w:t>
      </w:r>
      <w:r>
        <w:rPr>
          <w:rStyle w:val="estiloword2"/>
          <w:sz w:val="22"/>
          <w:szCs w:val="22"/>
        </w:rPr>
        <w:t xml:space="preserve">s (Enviar a ambas para optimizar gestión) </w:t>
      </w:r>
      <w:hyperlink r:id="rId16" w:history="1">
        <w:r w:rsidRPr="004C4160">
          <w:rPr>
            <w:rStyle w:val="Hipervnculo"/>
            <w:rFonts w:eastAsiaTheme="majorEastAsia"/>
            <w:color w:val="0070C0"/>
            <w:sz w:val="22"/>
            <w:szCs w:val="22"/>
          </w:rPr>
          <w:t>frnsistemas9@gmail.com</w:t>
        </w:r>
      </w:hyperlink>
      <w:r>
        <w:rPr>
          <w:rStyle w:val="estiloword2"/>
          <w:sz w:val="22"/>
          <w:szCs w:val="22"/>
        </w:rPr>
        <w:t xml:space="preserve"> </w:t>
      </w:r>
      <w:r w:rsidRPr="007F536E">
        <w:rPr>
          <w:rStyle w:val="estiloword2"/>
          <w:sz w:val="22"/>
          <w:szCs w:val="22"/>
        </w:rPr>
        <w:t xml:space="preserve">no aceptándose ninguna presentación para la primera jornada con posterioridad a la reunión de delegados. Las </w:t>
      </w:r>
      <w:r w:rsidRPr="007F536E">
        <w:rPr>
          <w:rStyle w:val="Textoennegrita"/>
          <w:rFonts w:eastAsiaTheme="majorEastAsia"/>
          <w:sz w:val="22"/>
          <w:szCs w:val="22"/>
        </w:rPr>
        <w:t>integraciones de postas</w:t>
      </w:r>
      <w:r w:rsidRPr="007F536E">
        <w:rPr>
          <w:rStyle w:val="estiloword2"/>
          <w:sz w:val="22"/>
          <w:szCs w:val="22"/>
        </w:rPr>
        <w:t xml:space="preserve"> de las jornadas subsiguientes se efectuarán antes del cierre de la jornada anterior.</w:t>
      </w:r>
    </w:p>
    <w:p w:rsidR="004C4160" w:rsidRDefault="004C4160" w:rsidP="004C4160">
      <w:pPr>
        <w:pStyle w:val="estiloword1"/>
        <w:jc w:val="both"/>
        <w:rPr>
          <w:rStyle w:val="estiloword2"/>
          <w:sz w:val="22"/>
          <w:szCs w:val="22"/>
        </w:rPr>
      </w:pPr>
      <w:r w:rsidRPr="007F536E">
        <w:rPr>
          <w:rStyle w:val="Textoennegrita"/>
          <w:rFonts w:eastAsiaTheme="majorEastAsia"/>
          <w:sz w:val="22"/>
          <w:szCs w:val="22"/>
        </w:rPr>
        <w:t>1</w:t>
      </w:r>
      <w:r>
        <w:rPr>
          <w:rStyle w:val="Textoennegrita"/>
          <w:rFonts w:eastAsiaTheme="majorEastAsia"/>
          <w:sz w:val="22"/>
          <w:szCs w:val="22"/>
        </w:rPr>
        <w:t>5</w:t>
      </w:r>
      <w:r w:rsidRPr="007F536E">
        <w:rPr>
          <w:rStyle w:val="Textoennegrita"/>
          <w:rFonts w:eastAsiaTheme="majorEastAsia"/>
          <w:sz w:val="22"/>
          <w:szCs w:val="22"/>
        </w:rPr>
        <w:t>.-</w:t>
      </w:r>
      <w:r w:rsidRPr="007F536E">
        <w:rPr>
          <w:rStyle w:val="estiloword2"/>
          <w:sz w:val="22"/>
          <w:szCs w:val="22"/>
        </w:rPr>
        <w:t xml:space="preserve"> Las series serán ordenadas de acuerdo a la categoría a la que pertenece el nadador (de la mayor a la menor) y dentro de cada una ordenados por tiempo de inscripción certificados por </w:t>
      </w:r>
      <w:smartTag w:uri="urn:schemas-microsoft-com:office:smarttags" w:element="PersonName">
        <w:smartTagPr>
          <w:attr w:name="ProductID" w:val="la Federaci￳n"/>
        </w:smartTagPr>
        <w:r w:rsidRPr="007F536E">
          <w:rPr>
            <w:rStyle w:val="estiloword2"/>
            <w:sz w:val="22"/>
            <w:szCs w:val="22"/>
          </w:rPr>
          <w:t>la Federación</w:t>
        </w:r>
      </w:smartTag>
      <w:r w:rsidRPr="007F536E">
        <w:rPr>
          <w:rStyle w:val="estiloword2"/>
          <w:sz w:val="22"/>
          <w:szCs w:val="22"/>
        </w:rPr>
        <w:t xml:space="preserve"> correspondiente. Se deben consignar los tiempos en cada prueba, aunque estos sean estimativos</w:t>
      </w:r>
      <w:r>
        <w:rPr>
          <w:rStyle w:val="estiloword2"/>
          <w:sz w:val="22"/>
          <w:szCs w:val="22"/>
        </w:rPr>
        <w:t xml:space="preserve">. </w:t>
      </w:r>
      <w:r w:rsidRPr="007F536E">
        <w:rPr>
          <w:rStyle w:val="estiloword2"/>
          <w:sz w:val="22"/>
          <w:szCs w:val="22"/>
        </w:rPr>
        <w:t xml:space="preserve"> </w:t>
      </w:r>
    </w:p>
    <w:p w:rsidR="004C4160" w:rsidRPr="00FB70D8" w:rsidRDefault="004C4160" w:rsidP="004C4160">
      <w:pPr>
        <w:pStyle w:val="estiloword1"/>
        <w:jc w:val="both"/>
        <w:rPr>
          <w:b/>
          <w:sz w:val="22"/>
          <w:szCs w:val="22"/>
        </w:rPr>
      </w:pPr>
      <w:r>
        <w:rPr>
          <w:rStyle w:val="estiloword2"/>
          <w:b/>
          <w:sz w:val="22"/>
          <w:szCs w:val="22"/>
        </w:rPr>
        <w:t xml:space="preserve">16.- </w:t>
      </w:r>
      <w:r w:rsidRPr="005B09B7">
        <w:rPr>
          <w:rStyle w:val="estiloword2"/>
          <w:sz w:val="22"/>
          <w:szCs w:val="22"/>
        </w:rPr>
        <w:t>Se deja expresamente aclarado que habrá zona de precompetencia.</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1</w:t>
      </w:r>
      <w:r>
        <w:rPr>
          <w:rStyle w:val="Textoennegrita"/>
          <w:rFonts w:eastAsiaTheme="majorEastAsia"/>
          <w:sz w:val="22"/>
          <w:szCs w:val="22"/>
        </w:rPr>
        <w:t>7</w:t>
      </w:r>
      <w:r w:rsidRPr="007F536E">
        <w:rPr>
          <w:rStyle w:val="Textoennegrita"/>
          <w:rFonts w:eastAsiaTheme="majorEastAsia"/>
          <w:sz w:val="22"/>
          <w:szCs w:val="22"/>
        </w:rPr>
        <w:t>.-</w:t>
      </w:r>
      <w:r w:rsidRPr="007F536E">
        <w:rPr>
          <w:rStyle w:val="estiloword2"/>
          <w:sz w:val="22"/>
          <w:szCs w:val="22"/>
        </w:rPr>
        <w:t xml:space="preserve"> La clasificación final de la prueba se realizará por grupo de edades respetándose la categoría a la cuál pertenecen. La misma se realizará en forma directa de acuerdo al tiempo registrado en la serie. </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1</w:t>
      </w:r>
      <w:r>
        <w:rPr>
          <w:rStyle w:val="Textoennegrita"/>
          <w:rFonts w:eastAsiaTheme="majorEastAsia"/>
          <w:sz w:val="22"/>
          <w:szCs w:val="22"/>
        </w:rPr>
        <w:t>8</w:t>
      </w:r>
      <w:r w:rsidRPr="007F536E">
        <w:rPr>
          <w:rStyle w:val="Textoennegrita"/>
          <w:rFonts w:eastAsiaTheme="majorEastAsia"/>
          <w:sz w:val="22"/>
          <w:szCs w:val="22"/>
        </w:rPr>
        <w:t>.-</w:t>
      </w:r>
      <w:r w:rsidRPr="007F536E">
        <w:rPr>
          <w:rStyle w:val="estiloword2"/>
          <w:sz w:val="22"/>
          <w:szCs w:val="22"/>
        </w:rPr>
        <w:t xml:space="preserve"> En todas las pruebas que conforman el Campeonato Argentino de Natación Master</w:t>
      </w:r>
      <w:r>
        <w:rPr>
          <w:rStyle w:val="estiloword2"/>
          <w:sz w:val="22"/>
          <w:szCs w:val="22"/>
        </w:rPr>
        <w:t xml:space="preserve"> y Campeonato Argentino de Natación Premaster</w:t>
      </w:r>
      <w:r w:rsidRPr="007F536E">
        <w:rPr>
          <w:rStyle w:val="estiloword2"/>
          <w:sz w:val="22"/>
          <w:szCs w:val="22"/>
        </w:rPr>
        <w:t xml:space="preserve">, las respectivas instituciones se habrán adjudicado los puntos que correspondan, de la siguiente manera: pruebas individuales 9 - 7 - 6 - 5 - 4 – 3 - 2- </w:t>
      </w:r>
      <w:smartTag w:uri="urn:schemas-microsoft-com:office:smarttags" w:element="metricconverter">
        <w:smartTagPr>
          <w:attr w:name="ProductID" w:val="1 a"/>
        </w:smartTagPr>
        <w:r w:rsidRPr="007F536E">
          <w:rPr>
            <w:rStyle w:val="estiloword2"/>
            <w:sz w:val="22"/>
            <w:szCs w:val="22"/>
          </w:rPr>
          <w:t>1 a</w:t>
        </w:r>
      </w:smartTag>
      <w:r w:rsidRPr="007F536E">
        <w:rPr>
          <w:rStyle w:val="estiloword2"/>
          <w:sz w:val="22"/>
          <w:szCs w:val="22"/>
        </w:rPr>
        <w:t xml:space="preserve"> los clasificados en 1º - 2º - 3º - 4º - 5º - 6º - 7º y 8º lugar, respectivamente y en las de relevos, se computará doble puntaje.</w:t>
      </w:r>
    </w:p>
    <w:p w:rsidR="004C4160" w:rsidRPr="007F536E" w:rsidRDefault="004C4160" w:rsidP="004C4160">
      <w:pPr>
        <w:pStyle w:val="estiloword1"/>
        <w:jc w:val="both"/>
        <w:rPr>
          <w:sz w:val="22"/>
          <w:szCs w:val="22"/>
        </w:rPr>
      </w:pPr>
      <w:r w:rsidRPr="007F536E">
        <w:rPr>
          <w:rStyle w:val="Textoennegrita"/>
          <w:rFonts w:eastAsiaTheme="majorEastAsia"/>
          <w:sz w:val="22"/>
          <w:szCs w:val="22"/>
        </w:rPr>
        <w:t>1</w:t>
      </w:r>
      <w:r>
        <w:rPr>
          <w:rStyle w:val="Textoennegrita"/>
          <w:rFonts w:eastAsiaTheme="majorEastAsia"/>
          <w:sz w:val="22"/>
          <w:szCs w:val="22"/>
        </w:rPr>
        <w:t>9</w:t>
      </w:r>
      <w:r w:rsidRPr="007F536E">
        <w:rPr>
          <w:rStyle w:val="Textoennegrita"/>
          <w:rFonts w:eastAsiaTheme="majorEastAsia"/>
          <w:sz w:val="22"/>
          <w:szCs w:val="22"/>
        </w:rPr>
        <w:t>.-</w:t>
      </w:r>
      <w:r w:rsidRPr="007F536E">
        <w:rPr>
          <w:rStyle w:val="estiloword2"/>
          <w:sz w:val="22"/>
          <w:szCs w:val="22"/>
        </w:rPr>
        <w:t xml:space="preserve"> </w:t>
      </w:r>
      <w:smartTag w:uri="urn:schemas-microsoft-com:office:smarttags" w:element="PersonName">
        <w:smartTagPr>
          <w:attr w:name="ProductID" w:val="La CADDA"/>
        </w:smartTagPr>
        <w:r w:rsidRPr="007F536E">
          <w:rPr>
            <w:rStyle w:val="estiloword2"/>
            <w:sz w:val="22"/>
            <w:szCs w:val="22"/>
          </w:rPr>
          <w:t>La CADDA</w:t>
        </w:r>
      </w:smartTag>
      <w:r w:rsidRPr="007F536E">
        <w:rPr>
          <w:rStyle w:val="estiloword2"/>
          <w:sz w:val="22"/>
          <w:szCs w:val="22"/>
        </w:rPr>
        <w:t xml:space="preserve"> otorgará al ganador de cada prueba individual y a cada integrante del equipo ganador en las pruebas de relevos, por cada grupo de edad, como máxima distinción</w:t>
      </w:r>
      <w:r>
        <w:rPr>
          <w:rStyle w:val="estiloword2"/>
          <w:sz w:val="22"/>
          <w:szCs w:val="22"/>
        </w:rPr>
        <w:t>,</w:t>
      </w:r>
      <w:r w:rsidRPr="007F536E">
        <w:rPr>
          <w:rStyle w:val="estiloword2"/>
          <w:sz w:val="22"/>
          <w:szCs w:val="22"/>
        </w:rPr>
        <w:t xml:space="preserve"> el título de </w:t>
      </w:r>
      <w:r w:rsidRPr="007F536E">
        <w:rPr>
          <w:rStyle w:val="Textoennegrita"/>
          <w:rFonts w:eastAsiaTheme="majorEastAsia"/>
          <w:sz w:val="22"/>
          <w:szCs w:val="22"/>
        </w:rPr>
        <w:t>Campeón Argentino de Natación Master</w:t>
      </w:r>
      <w:r>
        <w:rPr>
          <w:rStyle w:val="Textoennegrita"/>
          <w:rFonts w:eastAsiaTheme="majorEastAsia"/>
          <w:sz w:val="22"/>
          <w:szCs w:val="22"/>
        </w:rPr>
        <w:t xml:space="preserve"> y de Premaster</w:t>
      </w:r>
      <w:r w:rsidRPr="007F536E">
        <w:rPr>
          <w:rStyle w:val="estiloword2"/>
          <w:sz w:val="22"/>
          <w:szCs w:val="22"/>
        </w:rPr>
        <w:t xml:space="preserve">, entregándole como testimonio de ello la respectiva medalla. Se entregarán además las medallas a los clasificados en segundo y tercer lugar. </w:t>
      </w:r>
    </w:p>
    <w:p w:rsidR="004C4160" w:rsidRDefault="004C4160" w:rsidP="004C4160">
      <w:pPr>
        <w:pStyle w:val="estiloword1"/>
        <w:jc w:val="both"/>
        <w:rPr>
          <w:rStyle w:val="estiloword2"/>
          <w:sz w:val="22"/>
          <w:szCs w:val="22"/>
        </w:rPr>
      </w:pPr>
      <w:r>
        <w:rPr>
          <w:rStyle w:val="Textoennegrita"/>
          <w:rFonts w:eastAsiaTheme="majorEastAsia"/>
          <w:sz w:val="22"/>
          <w:szCs w:val="22"/>
        </w:rPr>
        <w:t>20</w:t>
      </w:r>
      <w:r w:rsidRPr="007F536E">
        <w:rPr>
          <w:rStyle w:val="Textoennegrita"/>
          <w:rFonts w:eastAsiaTheme="majorEastAsia"/>
          <w:sz w:val="22"/>
          <w:szCs w:val="22"/>
        </w:rPr>
        <w:t>.-</w:t>
      </w:r>
      <w:r w:rsidRPr="007F536E">
        <w:rPr>
          <w:rStyle w:val="estiloword2"/>
          <w:sz w:val="22"/>
          <w:szCs w:val="22"/>
        </w:rPr>
        <w:t xml:space="preserve"> </w:t>
      </w:r>
      <w:r w:rsidRPr="007F536E">
        <w:rPr>
          <w:rStyle w:val="Textoennegrita"/>
          <w:rFonts w:eastAsiaTheme="majorEastAsia"/>
          <w:sz w:val="22"/>
          <w:szCs w:val="22"/>
        </w:rPr>
        <w:t> </w:t>
      </w:r>
      <w:r w:rsidRPr="007F536E">
        <w:rPr>
          <w:rStyle w:val="estiloword2"/>
          <w:sz w:val="22"/>
          <w:szCs w:val="22"/>
        </w:rPr>
        <w:t>Las entidades extranjeras que tomen parte de este campeonato no sumarán puntos y de estar algún nadador/a entre los tres primeros lugares compartirán el podio con los tres mejores nadadores argentinos clasificados.</w:t>
      </w:r>
    </w:p>
    <w:p w:rsidR="004C4160" w:rsidRPr="006A7879" w:rsidRDefault="004C4160" w:rsidP="004C4160">
      <w:pPr>
        <w:pStyle w:val="estiloword1"/>
        <w:jc w:val="both"/>
        <w:rPr>
          <w:sz w:val="22"/>
          <w:szCs w:val="22"/>
        </w:rPr>
      </w:pPr>
      <w:r w:rsidRPr="00263D58">
        <w:rPr>
          <w:rStyle w:val="estiloword2"/>
          <w:b/>
          <w:sz w:val="22"/>
          <w:szCs w:val="22"/>
        </w:rPr>
        <w:t>21.-</w:t>
      </w:r>
      <w:r>
        <w:rPr>
          <w:rStyle w:val="estiloword2"/>
          <w:sz w:val="22"/>
          <w:szCs w:val="22"/>
        </w:rPr>
        <w:t xml:space="preserve">  </w:t>
      </w:r>
      <w:smartTag w:uri="urn:schemas-microsoft-com:office:smarttags" w:element="PersonName">
        <w:smartTagPr>
          <w:attr w:name="ProductID" w:val="La CADDA"/>
        </w:smartTagPr>
        <w:r w:rsidRPr="006A7879">
          <w:rPr>
            <w:rStyle w:val="estiloword2"/>
            <w:sz w:val="22"/>
            <w:szCs w:val="22"/>
          </w:rPr>
          <w:t>La CADDA</w:t>
        </w:r>
      </w:smartTag>
      <w:r w:rsidRPr="006A7879">
        <w:rPr>
          <w:rStyle w:val="estiloword2"/>
          <w:sz w:val="22"/>
          <w:szCs w:val="22"/>
        </w:rPr>
        <w:t xml:space="preserve"> otorgará  distinciones a los nadadores argentinos que realicen en el evento, las 4 </w:t>
      </w:r>
      <w:r w:rsidRPr="006A7879">
        <w:rPr>
          <w:rStyle w:val="Textoennegrita"/>
          <w:rFonts w:eastAsiaTheme="majorEastAsia"/>
          <w:sz w:val="22"/>
          <w:szCs w:val="22"/>
        </w:rPr>
        <w:t>Mejores Marcas Técnicas del Campeonato Argentino MASTER (</w:t>
      </w:r>
      <w:r w:rsidRPr="006A7879">
        <w:rPr>
          <w:rStyle w:val="estiloword2"/>
          <w:sz w:val="22"/>
          <w:szCs w:val="22"/>
        </w:rPr>
        <w:t>Dos en Varones y  Dos en Mujeres). Éstas serán determinadas  conforme al record Sudamericano de categorías.</w:t>
      </w:r>
    </w:p>
    <w:p w:rsidR="004C4160" w:rsidRPr="007F536E" w:rsidRDefault="004C4160" w:rsidP="004C4160">
      <w:pPr>
        <w:pStyle w:val="estiloword1"/>
        <w:jc w:val="both"/>
        <w:rPr>
          <w:sz w:val="22"/>
          <w:szCs w:val="22"/>
        </w:rPr>
      </w:pPr>
      <w:r w:rsidRPr="006A7879">
        <w:rPr>
          <w:rStyle w:val="Textoennegrita"/>
          <w:rFonts w:eastAsiaTheme="majorEastAsia"/>
          <w:sz w:val="22"/>
          <w:szCs w:val="22"/>
        </w:rPr>
        <w:t>22.-</w:t>
      </w:r>
      <w:r w:rsidRPr="006A7879">
        <w:rPr>
          <w:rStyle w:val="estiloword2"/>
          <w:sz w:val="22"/>
          <w:szCs w:val="22"/>
        </w:rPr>
        <w:t xml:space="preserve"> La/s Institución/es que haya/n logrado mayor puntaje por acumulación en la presente edición de éste Campeonato, será/n declarado/s </w:t>
      </w:r>
      <w:r w:rsidRPr="006A7879">
        <w:rPr>
          <w:rStyle w:val="Textoennegrita"/>
          <w:rFonts w:eastAsiaTheme="majorEastAsia"/>
          <w:sz w:val="22"/>
          <w:szCs w:val="22"/>
        </w:rPr>
        <w:t xml:space="preserve">CAMPEÓN ARGENTINO MASTER y CAMPEON ARGENTINO PREMASTER </w:t>
      </w:r>
      <w:r w:rsidRPr="006A7879">
        <w:rPr>
          <w:rStyle w:val="estiloword2"/>
          <w:sz w:val="22"/>
          <w:szCs w:val="22"/>
        </w:rPr>
        <w:t xml:space="preserve">y se habrá/n adjudicado el correspondiente trofeo instituido por la </w:t>
      </w:r>
      <w:r w:rsidRPr="006A7879">
        <w:rPr>
          <w:rStyle w:val="Textoennegrita"/>
          <w:rFonts w:eastAsiaTheme="majorEastAsia"/>
          <w:sz w:val="22"/>
          <w:szCs w:val="22"/>
        </w:rPr>
        <w:t xml:space="preserve">CADDA </w:t>
      </w:r>
      <w:r w:rsidRPr="006A7879">
        <w:rPr>
          <w:rStyle w:val="Textoennegrita"/>
          <w:rFonts w:eastAsiaTheme="majorEastAsia"/>
          <w:b w:val="0"/>
          <w:sz w:val="22"/>
          <w:szCs w:val="22"/>
        </w:rPr>
        <w:t>para ambas categorías</w:t>
      </w:r>
      <w:r w:rsidRPr="006A7879">
        <w:rPr>
          <w:rStyle w:val="Textoennegrita"/>
          <w:rFonts w:eastAsiaTheme="majorEastAsia"/>
          <w:sz w:val="22"/>
          <w:szCs w:val="22"/>
        </w:rPr>
        <w:t xml:space="preserve">, </w:t>
      </w:r>
      <w:r w:rsidRPr="006A7879">
        <w:rPr>
          <w:rStyle w:val="estiloword2"/>
          <w:sz w:val="22"/>
          <w:szCs w:val="22"/>
        </w:rPr>
        <w:t>como así también</w:t>
      </w:r>
      <w:r w:rsidRPr="006A7879">
        <w:rPr>
          <w:rStyle w:val="Textoennegrita"/>
          <w:rFonts w:eastAsiaTheme="majorEastAsia"/>
          <w:sz w:val="22"/>
          <w:szCs w:val="22"/>
        </w:rPr>
        <w:t xml:space="preserve"> se </w:t>
      </w:r>
      <w:r w:rsidRPr="006A7879">
        <w:rPr>
          <w:rStyle w:val="estiloword2"/>
          <w:sz w:val="22"/>
          <w:szCs w:val="22"/>
        </w:rPr>
        <w:t>otorgara copas a los equipos</w:t>
      </w:r>
      <w:r w:rsidRPr="006A7879">
        <w:rPr>
          <w:rStyle w:val="Textoennegrita"/>
          <w:rFonts w:eastAsiaTheme="majorEastAsia"/>
          <w:sz w:val="22"/>
          <w:szCs w:val="22"/>
        </w:rPr>
        <w:t xml:space="preserve"> SUBCAMPEONES </w:t>
      </w:r>
      <w:r w:rsidRPr="006A7879">
        <w:rPr>
          <w:rStyle w:val="estiloword2"/>
          <w:sz w:val="22"/>
          <w:szCs w:val="22"/>
        </w:rPr>
        <w:t>y a los</w:t>
      </w:r>
      <w:r w:rsidRPr="006A7879">
        <w:rPr>
          <w:rStyle w:val="Textoennegrita"/>
          <w:rFonts w:eastAsiaTheme="majorEastAsia"/>
          <w:sz w:val="22"/>
          <w:szCs w:val="22"/>
        </w:rPr>
        <w:t xml:space="preserve"> </w:t>
      </w:r>
      <w:r w:rsidRPr="006A7879">
        <w:rPr>
          <w:rStyle w:val="Textoennegrita"/>
          <w:rFonts w:eastAsiaTheme="majorEastAsia"/>
          <w:b w:val="0"/>
          <w:sz w:val="22"/>
          <w:szCs w:val="22"/>
        </w:rPr>
        <w:t>ubicados en los 3os</w:t>
      </w:r>
      <w:r w:rsidRPr="006A7879">
        <w:rPr>
          <w:rStyle w:val="Textoennegrita"/>
          <w:rFonts w:eastAsiaTheme="majorEastAsia"/>
          <w:sz w:val="22"/>
          <w:szCs w:val="22"/>
        </w:rPr>
        <w:t xml:space="preserve">  PUESTOS</w:t>
      </w:r>
      <w:r w:rsidRPr="006A7879">
        <w:rPr>
          <w:rStyle w:val="estiloword2"/>
          <w:sz w:val="22"/>
          <w:szCs w:val="22"/>
        </w:rPr>
        <w:t xml:space="preserve"> por institución, en cada una de las dos categorías.</w:t>
      </w:r>
    </w:p>
    <w:p w:rsidR="004C4160" w:rsidRDefault="004C4160" w:rsidP="004C4160">
      <w:pPr>
        <w:pStyle w:val="estiloword1"/>
        <w:jc w:val="both"/>
        <w:rPr>
          <w:rStyle w:val="estiloword2"/>
          <w:sz w:val="22"/>
          <w:szCs w:val="22"/>
        </w:rPr>
      </w:pPr>
      <w:r w:rsidRPr="007F536E">
        <w:rPr>
          <w:rStyle w:val="Textoennegrita"/>
          <w:rFonts w:eastAsiaTheme="majorEastAsia"/>
          <w:sz w:val="22"/>
          <w:szCs w:val="22"/>
        </w:rPr>
        <w:lastRenderedPageBreak/>
        <w:t>2</w:t>
      </w:r>
      <w:r>
        <w:rPr>
          <w:rStyle w:val="Textoennegrita"/>
          <w:rFonts w:eastAsiaTheme="majorEastAsia"/>
          <w:sz w:val="22"/>
          <w:szCs w:val="22"/>
        </w:rPr>
        <w:t>3</w:t>
      </w:r>
      <w:r w:rsidRPr="007F536E">
        <w:rPr>
          <w:rStyle w:val="Textoennegrita"/>
          <w:rFonts w:eastAsiaTheme="majorEastAsia"/>
          <w:sz w:val="22"/>
          <w:szCs w:val="22"/>
        </w:rPr>
        <w:t>.-</w:t>
      </w:r>
      <w:r w:rsidRPr="007F536E">
        <w:rPr>
          <w:rStyle w:val="estiloword2"/>
          <w:sz w:val="22"/>
          <w:szCs w:val="22"/>
        </w:rPr>
        <w:t xml:space="preserve"> Cualquier situación que se produzca </w:t>
      </w:r>
      <w:r>
        <w:rPr>
          <w:rStyle w:val="estiloword2"/>
          <w:sz w:val="22"/>
          <w:szCs w:val="22"/>
        </w:rPr>
        <w:t>en</w:t>
      </w:r>
      <w:r w:rsidRPr="007F536E">
        <w:rPr>
          <w:rStyle w:val="estiloword2"/>
          <w:sz w:val="22"/>
          <w:szCs w:val="22"/>
        </w:rPr>
        <w:t xml:space="preserve"> el transcurso del Campeonato y no esté prevista en el presente Reglamento, será resuelta por el </w:t>
      </w:r>
      <w:r>
        <w:rPr>
          <w:rStyle w:val="estiloword2"/>
          <w:sz w:val="22"/>
          <w:szCs w:val="22"/>
        </w:rPr>
        <w:t xml:space="preserve">Director del evento y </w:t>
      </w:r>
      <w:r w:rsidRPr="007F536E">
        <w:rPr>
          <w:rStyle w:val="estiloword2"/>
          <w:sz w:val="22"/>
          <w:szCs w:val="22"/>
        </w:rPr>
        <w:t xml:space="preserve">Árbitro General, de acuerdo a las normas vigentes de </w:t>
      </w:r>
      <w:smartTag w:uri="urn:schemas-microsoft-com:office:smarttags" w:element="PersonName">
        <w:smartTagPr>
          <w:attr w:name="ProductID" w:val="La CADDA"/>
        </w:smartTagPr>
        <w:r w:rsidRPr="007F536E">
          <w:rPr>
            <w:rStyle w:val="estiloword2"/>
            <w:sz w:val="22"/>
            <w:szCs w:val="22"/>
          </w:rPr>
          <w:t>la CADDA</w:t>
        </w:r>
      </w:smartTag>
      <w:r w:rsidRPr="007F536E">
        <w:rPr>
          <w:rStyle w:val="estiloword2"/>
          <w:sz w:val="22"/>
          <w:szCs w:val="22"/>
        </w:rPr>
        <w:t xml:space="preserve"> y FINA.</w:t>
      </w:r>
    </w:p>
    <w:p w:rsidR="008A1402" w:rsidRDefault="004C4160" w:rsidP="004C4160">
      <w:pPr>
        <w:rPr>
          <w:rFonts w:ascii="inherit" w:hAnsi="inherit" w:cs="Helvetica"/>
          <w:color w:val="1D2129"/>
          <w:sz w:val="22"/>
          <w:szCs w:val="22"/>
          <w:lang w:val="es-AR" w:eastAsia="es-AR"/>
        </w:rPr>
      </w:pPr>
      <w:r w:rsidRPr="00592898">
        <w:rPr>
          <w:rFonts w:ascii="inherit" w:hAnsi="inherit" w:cs="Helvetica"/>
          <w:b/>
          <w:color w:val="1D2129"/>
          <w:sz w:val="22"/>
          <w:szCs w:val="22"/>
          <w:lang w:val="es-AR" w:eastAsia="es-AR"/>
        </w:rPr>
        <w:t>DATOS IMPORTANTES</w:t>
      </w:r>
      <w:r w:rsidRPr="00592898">
        <w:rPr>
          <w:rFonts w:ascii="inherit" w:hAnsi="inherit" w:cs="Helvetica"/>
          <w:color w:val="1D2129"/>
          <w:sz w:val="22"/>
          <w:szCs w:val="22"/>
          <w:lang w:val="es-AR" w:eastAsia="es-AR"/>
        </w:rPr>
        <w:t xml:space="preserve">:  </w:t>
      </w:r>
    </w:p>
    <w:p w:rsidR="008A1402" w:rsidRDefault="008A1402" w:rsidP="004C4160">
      <w:pPr>
        <w:rPr>
          <w:rFonts w:ascii="inherit" w:hAnsi="inherit" w:cs="Helvetica"/>
          <w:color w:val="1D2129"/>
          <w:sz w:val="22"/>
          <w:szCs w:val="22"/>
          <w:lang w:val="es-AR" w:eastAsia="es-AR"/>
        </w:rPr>
      </w:pPr>
    </w:p>
    <w:p w:rsidR="008A1402" w:rsidRDefault="008A1402" w:rsidP="004C4160">
      <w:pPr>
        <w:rPr>
          <w:rFonts w:ascii="inherit" w:hAnsi="inherit" w:cs="Helvetica"/>
          <w:color w:val="1D2129"/>
          <w:sz w:val="22"/>
          <w:szCs w:val="22"/>
          <w:lang w:val="es-AR" w:eastAsia="es-AR"/>
        </w:rPr>
      </w:pPr>
      <w:r>
        <w:rPr>
          <w:rFonts w:ascii="inherit" w:hAnsi="inherit" w:cs="Helvetica"/>
          <w:color w:val="1D2129"/>
          <w:sz w:val="22"/>
          <w:szCs w:val="22"/>
          <w:lang w:val="es-AR" w:eastAsia="es-AR"/>
        </w:rPr>
        <w:t>Teléfono FRN  0341 424-9194</w:t>
      </w:r>
    </w:p>
    <w:p w:rsidR="008A1402" w:rsidRDefault="008A1402" w:rsidP="004C4160">
      <w:pPr>
        <w:rPr>
          <w:rFonts w:ascii="inherit" w:hAnsi="inherit" w:cs="Helvetica"/>
          <w:noProof/>
          <w:color w:val="1D2129"/>
          <w:sz w:val="22"/>
          <w:szCs w:val="22"/>
          <w:lang w:val="es-AR" w:eastAsia="es-AR"/>
        </w:rPr>
      </w:pPr>
    </w:p>
    <w:p w:rsidR="008A1402" w:rsidRDefault="008A1402" w:rsidP="004C4160">
      <w:pPr>
        <w:rPr>
          <w:rFonts w:ascii="inherit" w:hAnsi="inherit" w:cs="Helvetica"/>
          <w:noProof/>
          <w:color w:val="1D2129"/>
          <w:sz w:val="22"/>
          <w:szCs w:val="22"/>
          <w:lang w:val="es-AR" w:eastAsia="es-AR"/>
        </w:rPr>
      </w:pPr>
      <w:r>
        <w:rPr>
          <w:rFonts w:ascii="inherit" w:hAnsi="inherit" w:cs="Helvetica"/>
          <w:noProof/>
          <w:color w:val="1D2129"/>
          <w:sz w:val="22"/>
          <w:szCs w:val="22"/>
          <w:lang w:val="es-AR" w:eastAsia="es-AR"/>
        </w:rPr>
        <w:t>Web</w:t>
      </w:r>
      <w:r w:rsidR="00834F59">
        <w:rPr>
          <w:rFonts w:ascii="inherit" w:hAnsi="inherit" w:cs="Helvetica"/>
          <w:noProof/>
          <w:color w:val="1D2129"/>
          <w:sz w:val="22"/>
          <w:szCs w:val="22"/>
          <w:lang w:val="es-AR" w:eastAsia="es-AR"/>
        </w:rPr>
        <w:t xml:space="preserve">         </w:t>
      </w:r>
      <w:r>
        <w:rPr>
          <w:rFonts w:ascii="inherit" w:hAnsi="inherit" w:cs="Helvetica"/>
          <w:noProof/>
          <w:color w:val="1D2129"/>
          <w:sz w:val="22"/>
          <w:szCs w:val="22"/>
          <w:lang w:val="es-AR" w:eastAsia="es-AR"/>
        </w:rPr>
        <w:t xml:space="preserve">: </w:t>
      </w:r>
      <w:hyperlink r:id="rId17" w:history="1">
        <w:r w:rsidRPr="008A1402">
          <w:rPr>
            <w:rStyle w:val="Hipervnculo"/>
            <w:rFonts w:ascii="inherit" w:hAnsi="inherit" w:cs="Helvetica"/>
            <w:noProof/>
            <w:sz w:val="22"/>
            <w:szCs w:val="22"/>
            <w:lang w:val="es-AR" w:eastAsia="es-AR"/>
          </w:rPr>
          <w:t>www.rosarionatacion.com</w:t>
        </w:r>
      </w:hyperlink>
    </w:p>
    <w:p w:rsidR="008A1402" w:rsidRDefault="008A1402" w:rsidP="004C4160">
      <w:pPr>
        <w:rPr>
          <w:rFonts w:ascii="inherit" w:hAnsi="inherit" w:cs="Helvetica"/>
          <w:noProof/>
          <w:color w:val="1D2129"/>
          <w:sz w:val="22"/>
          <w:szCs w:val="22"/>
          <w:lang w:val="es-AR" w:eastAsia="es-AR"/>
        </w:rPr>
      </w:pPr>
      <w:r>
        <w:rPr>
          <w:rFonts w:ascii="inherit" w:hAnsi="inherit" w:cs="Helvetica"/>
          <w:noProof/>
          <w:color w:val="1D2129"/>
          <w:sz w:val="22"/>
          <w:szCs w:val="22"/>
          <w:lang w:val="es-AR" w:eastAsia="es-AR"/>
        </w:rPr>
        <w:t>Facebook</w:t>
      </w:r>
      <w:r w:rsidR="00834F59">
        <w:rPr>
          <w:rFonts w:ascii="inherit" w:hAnsi="inherit" w:cs="Helvetica"/>
          <w:noProof/>
          <w:color w:val="1D2129"/>
          <w:sz w:val="22"/>
          <w:szCs w:val="22"/>
          <w:lang w:val="es-AR" w:eastAsia="es-AR"/>
        </w:rPr>
        <w:t xml:space="preserve"> </w:t>
      </w:r>
      <w:r>
        <w:rPr>
          <w:rFonts w:ascii="inherit" w:hAnsi="inherit" w:cs="Helvetica"/>
          <w:noProof/>
          <w:color w:val="1D2129"/>
          <w:sz w:val="22"/>
          <w:szCs w:val="22"/>
          <w:lang w:val="es-AR" w:eastAsia="es-AR"/>
        </w:rPr>
        <w:t>: Federacion Rosario Natacion –oficial-</w:t>
      </w:r>
    </w:p>
    <w:p w:rsidR="00834F59" w:rsidRDefault="00834F59" w:rsidP="004C4160">
      <w:pPr>
        <w:rPr>
          <w:rFonts w:ascii="inherit" w:hAnsi="inherit" w:cs="Helvetica"/>
          <w:noProof/>
          <w:color w:val="1D2129"/>
          <w:sz w:val="22"/>
          <w:szCs w:val="22"/>
          <w:lang w:val="es-AR" w:eastAsia="es-AR"/>
        </w:rPr>
      </w:pPr>
      <w:r>
        <w:rPr>
          <w:rFonts w:ascii="inherit" w:hAnsi="inherit" w:cs="Helvetica"/>
          <w:noProof/>
          <w:color w:val="1D2129"/>
          <w:sz w:val="22"/>
          <w:szCs w:val="22"/>
          <w:lang w:val="es-AR" w:eastAsia="es-AR"/>
        </w:rPr>
        <w:t>Twitter     : @FRNPrensa</w:t>
      </w:r>
    </w:p>
    <w:p w:rsidR="00834F59" w:rsidRDefault="00834F59" w:rsidP="004C4160">
      <w:pPr>
        <w:rPr>
          <w:rFonts w:ascii="inherit" w:hAnsi="inherit" w:cs="Helvetica"/>
          <w:noProof/>
          <w:color w:val="1D2129"/>
          <w:sz w:val="22"/>
          <w:szCs w:val="22"/>
          <w:lang w:val="es-AR" w:eastAsia="es-AR"/>
        </w:rPr>
      </w:pPr>
      <w:r>
        <w:rPr>
          <w:rFonts w:ascii="inherit" w:hAnsi="inherit" w:cs="Helvetica"/>
          <w:noProof/>
          <w:color w:val="1D2129"/>
          <w:sz w:val="22"/>
          <w:szCs w:val="22"/>
          <w:lang w:val="es-AR" w:eastAsia="es-AR"/>
        </w:rPr>
        <w:t>Instagram : FRNatacion</w:t>
      </w:r>
    </w:p>
    <w:p w:rsidR="00834F59" w:rsidRDefault="00834F59" w:rsidP="004C4160">
      <w:pPr>
        <w:rPr>
          <w:rFonts w:ascii="inherit" w:hAnsi="inherit" w:cs="Helvetica"/>
          <w:noProof/>
          <w:color w:val="1D2129"/>
          <w:sz w:val="22"/>
          <w:szCs w:val="22"/>
          <w:lang w:val="es-AR" w:eastAsia="es-AR"/>
        </w:rPr>
      </w:pPr>
    </w:p>
    <w:p w:rsidR="004C4160" w:rsidRDefault="004C4160" w:rsidP="004C4160">
      <w:pPr>
        <w:ind w:left="-1000"/>
        <w:jc w:val="center"/>
        <w:rPr>
          <w:b/>
          <w:sz w:val="12"/>
          <w:szCs w:val="12"/>
          <w:u w:val="single"/>
        </w:rPr>
      </w:pPr>
    </w:p>
    <w:p w:rsidR="004C4160" w:rsidRDefault="004C4160" w:rsidP="004C4160">
      <w:pPr>
        <w:ind w:left="-1000"/>
        <w:jc w:val="center"/>
        <w:rPr>
          <w:b/>
          <w:sz w:val="12"/>
          <w:szCs w:val="12"/>
          <w:u w:val="single"/>
        </w:rPr>
      </w:pPr>
    </w:p>
    <w:p w:rsidR="004C4160" w:rsidRDefault="004C4160" w:rsidP="004C4160">
      <w:pPr>
        <w:ind w:left="-1000"/>
        <w:jc w:val="center"/>
        <w:rPr>
          <w:b/>
          <w:sz w:val="12"/>
          <w:szCs w:val="12"/>
          <w:u w:val="single"/>
        </w:rPr>
      </w:pPr>
    </w:p>
    <w:p w:rsidR="004C4160" w:rsidRPr="00A6400E" w:rsidRDefault="004C4160" w:rsidP="004C4160">
      <w:pPr>
        <w:ind w:left="-1000"/>
        <w:jc w:val="center"/>
        <w:rPr>
          <w:b/>
          <w:sz w:val="12"/>
          <w:szCs w:val="12"/>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7B1694" w:rsidRDefault="007B1694" w:rsidP="004C4160">
      <w:pPr>
        <w:jc w:val="center"/>
        <w:rPr>
          <w:b/>
          <w:u w:val="single"/>
        </w:rPr>
      </w:pPr>
    </w:p>
    <w:p w:rsidR="007B1694" w:rsidRDefault="007B1694" w:rsidP="004C4160">
      <w:pPr>
        <w:jc w:val="center"/>
        <w:rPr>
          <w:b/>
          <w:u w:val="single"/>
        </w:rPr>
      </w:pPr>
    </w:p>
    <w:p w:rsidR="007B1694" w:rsidRDefault="007B1694"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p>
    <w:p w:rsidR="004C4160" w:rsidRDefault="004C4160" w:rsidP="004C4160">
      <w:pPr>
        <w:jc w:val="center"/>
        <w:rPr>
          <w:b/>
          <w:u w:val="single"/>
        </w:rPr>
      </w:pPr>
      <w:r w:rsidRPr="0041088F">
        <w:rPr>
          <w:b/>
          <w:u w:val="single"/>
        </w:rPr>
        <w:lastRenderedPageBreak/>
        <w:t>PROGRAMA DE PRUEBAS</w:t>
      </w:r>
    </w:p>
    <w:p w:rsidR="004C4160" w:rsidRDefault="004C4160" w:rsidP="004C4160">
      <w:pPr>
        <w:jc w:val="center"/>
        <w:rPr>
          <w:b/>
          <w:u w:val="single"/>
        </w:rPr>
      </w:pPr>
    </w:p>
    <w:tbl>
      <w:tblPr>
        <w:tblW w:w="8575" w:type="dxa"/>
        <w:jc w:val="center"/>
        <w:tblCellMar>
          <w:left w:w="70" w:type="dxa"/>
          <w:right w:w="70" w:type="dxa"/>
        </w:tblCellMar>
        <w:tblLook w:val="04A0" w:firstRow="1" w:lastRow="0" w:firstColumn="1" w:lastColumn="0" w:noHBand="0" w:noVBand="1"/>
      </w:tblPr>
      <w:tblGrid>
        <w:gridCol w:w="70"/>
        <w:gridCol w:w="346"/>
        <w:gridCol w:w="46"/>
        <w:gridCol w:w="4078"/>
        <w:gridCol w:w="1425"/>
        <w:gridCol w:w="38"/>
        <w:gridCol w:w="1932"/>
        <w:gridCol w:w="640"/>
      </w:tblGrid>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bottom w:val="single" w:sz="4" w:space="0" w:color="auto"/>
              <w:right w:val="single" w:sz="4" w:space="0" w:color="auto"/>
            </w:tcBorders>
            <w:shd w:val="clear" w:color="auto" w:fill="00CCFF"/>
            <w:noWrap/>
            <w:vAlign w:val="center"/>
          </w:tcPr>
          <w:p w:rsidR="004C4160" w:rsidRPr="008779B6" w:rsidRDefault="004C4160" w:rsidP="00E74D88">
            <w:pPr>
              <w:jc w:val="center"/>
              <w:rPr>
                <w:b/>
              </w:rPr>
            </w:pPr>
            <w:r w:rsidRPr="008779B6">
              <w:rPr>
                <w:b/>
              </w:rPr>
              <w:t xml:space="preserve">PRIMERA JORNADA – </w:t>
            </w:r>
            <w:r>
              <w:rPr>
                <w:b/>
              </w:rPr>
              <w:t>Jueves 12 de abril</w:t>
            </w:r>
          </w:p>
        </w:tc>
      </w:tr>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right w:val="single" w:sz="4" w:space="0" w:color="auto"/>
            </w:tcBorders>
            <w:shd w:val="clear" w:color="auto" w:fill="FF99CC"/>
            <w:noWrap/>
            <w:vAlign w:val="center"/>
          </w:tcPr>
          <w:p w:rsidR="004C4160" w:rsidRPr="005B09B7" w:rsidRDefault="004C4160" w:rsidP="00E74D88">
            <w:pPr>
              <w:jc w:val="center"/>
              <w:rPr>
                <w:b/>
                <w:sz w:val="18"/>
                <w:szCs w:val="18"/>
              </w:rPr>
            </w:pPr>
            <w:r>
              <w:rPr>
                <w:b/>
                <w:sz w:val="18"/>
                <w:szCs w:val="18"/>
              </w:rPr>
              <w:t>15:00 Ablande / 16</w:t>
            </w:r>
            <w:r w:rsidRPr="005B09B7">
              <w:rPr>
                <w:b/>
                <w:sz w:val="18"/>
                <w:szCs w:val="18"/>
              </w:rPr>
              <w:t>:00 Torneo</w:t>
            </w:r>
          </w:p>
        </w:tc>
      </w:tr>
      <w:tr w:rsidR="004C4160" w:rsidRPr="0041088F" w:rsidTr="004C4160">
        <w:trPr>
          <w:gridAfter w:val="1"/>
          <w:wAfter w:w="640" w:type="dxa"/>
          <w:cantSplit/>
          <w:trHeight w:val="227"/>
          <w:jc w:val="center"/>
        </w:trPr>
        <w:tc>
          <w:tcPr>
            <w:tcW w:w="462" w:type="dxa"/>
            <w:gridSpan w:val="3"/>
            <w:tcBorders>
              <w:top w:val="nil"/>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01</w:t>
            </w:r>
          </w:p>
        </w:tc>
        <w:tc>
          <w:tcPr>
            <w:tcW w:w="5503" w:type="dxa"/>
            <w:gridSpan w:val="2"/>
            <w:tcBorders>
              <w:top w:val="nil"/>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400 Ind. Combinado</w:t>
            </w:r>
            <w:r>
              <w:rPr>
                <w:color w:val="000000"/>
                <w:sz w:val="18"/>
                <w:szCs w:val="18"/>
                <w:lang w:val="es-AR" w:eastAsia="es-AR"/>
              </w:rPr>
              <w:t xml:space="preserve"> </w:t>
            </w:r>
          </w:p>
        </w:tc>
        <w:tc>
          <w:tcPr>
            <w:tcW w:w="1970" w:type="dxa"/>
            <w:gridSpan w:val="2"/>
            <w:tcBorders>
              <w:top w:val="nil"/>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6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02</w:t>
            </w:r>
          </w:p>
        </w:tc>
        <w:tc>
          <w:tcPr>
            <w:tcW w:w="5503"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400 Ind. Combinado</w:t>
            </w:r>
            <w:r>
              <w:rPr>
                <w:color w:val="000000"/>
                <w:sz w:val="18"/>
                <w:szCs w:val="18"/>
                <w:lang w:val="es-AR" w:eastAsia="es-AR"/>
              </w:rPr>
              <w:t xml:space="preserve"> </w:t>
            </w:r>
          </w:p>
        </w:tc>
        <w:tc>
          <w:tcPr>
            <w:tcW w:w="1970"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6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03</w:t>
            </w:r>
          </w:p>
        </w:tc>
        <w:tc>
          <w:tcPr>
            <w:tcW w:w="5503"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100 Espalda </w:t>
            </w:r>
          </w:p>
        </w:tc>
        <w:tc>
          <w:tcPr>
            <w:tcW w:w="1970"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6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04</w:t>
            </w:r>
          </w:p>
        </w:tc>
        <w:tc>
          <w:tcPr>
            <w:tcW w:w="5503"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10</w:t>
            </w:r>
            <w:r w:rsidRPr="0041088F">
              <w:rPr>
                <w:color w:val="000000"/>
                <w:sz w:val="18"/>
                <w:szCs w:val="18"/>
                <w:lang w:val="es-AR" w:eastAsia="es-AR"/>
              </w:rPr>
              <w:t xml:space="preserve">0 Espalda </w:t>
            </w:r>
          </w:p>
        </w:tc>
        <w:tc>
          <w:tcPr>
            <w:tcW w:w="1970"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6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05</w:t>
            </w:r>
          </w:p>
        </w:tc>
        <w:tc>
          <w:tcPr>
            <w:tcW w:w="5503"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200 </w:t>
            </w:r>
            <w:r>
              <w:rPr>
                <w:color w:val="000000"/>
                <w:sz w:val="18"/>
                <w:szCs w:val="18"/>
                <w:lang w:val="es-AR" w:eastAsia="es-AR"/>
              </w:rPr>
              <w:t>Libre</w:t>
            </w:r>
          </w:p>
        </w:tc>
        <w:tc>
          <w:tcPr>
            <w:tcW w:w="1970"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6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06</w:t>
            </w:r>
          </w:p>
        </w:tc>
        <w:tc>
          <w:tcPr>
            <w:tcW w:w="5503"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200 </w:t>
            </w:r>
            <w:r>
              <w:rPr>
                <w:color w:val="000000"/>
                <w:sz w:val="18"/>
                <w:szCs w:val="18"/>
                <w:lang w:val="es-AR" w:eastAsia="es-AR"/>
              </w:rPr>
              <w:t>Libre</w:t>
            </w:r>
          </w:p>
        </w:tc>
        <w:tc>
          <w:tcPr>
            <w:tcW w:w="1970"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6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07</w:t>
            </w:r>
          </w:p>
        </w:tc>
        <w:tc>
          <w:tcPr>
            <w:tcW w:w="5503"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50 Pecho</w:t>
            </w:r>
          </w:p>
        </w:tc>
        <w:tc>
          <w:tcPr>
            <w:tcW w:w="1970"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Varones</w:t>
            </w:r>
          </w:p>
        </w:tc>
      </w:tr>
      <w:tr w:rsidR="004C4160" w:rsidRPr="0041088F" w:rsidTr="004C4160">
        <w:trPr>
          <w:gridAfter w:val="1"/>
          <w:wAfter w:w="640" w:type="dxa"/>
          <w:cantSplit/>
          <w:trHeight w:val="227"/>
          <w:jc w:val="center"/>
        </w:trPr>
        <w:tc>
          <w:tcPr>
            <w:tcW w:w="46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08</w:t>
            </w:r>
          </w:p>
        </w:tc>
        <w:tc>
          <w:tcPr>
            <w:tcW w:w="5503"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50 Pecho</w:t>
            </w:r>
          </w:p>
        </w:tc>
        <w:tc>
          <w:tcPr>
            <w:tcW w:w="1970"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Mujeres</w:t>
            </w:r>
          </w:p>
        </w:tc>
      </w:tr>
      <w:tr w:rsidR="004C4160" w:rsidRPr="0041088F" w:rsidTr="004C4160">
        <w:trPr>
          <w:gridAfter w:val="1"/>
          <w:wAfter w:w="640" w:type="dxa"/>
          <w:cantSplit/>
          <w:trHeight w:val="227"/>
          <w:jc w:val="center"/>
        </w:trPr>
        <w:tc>
          <w:tcPr>
            <w:tcW w:w="46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09</w:t>
            </w:r>
          </w:p>
        </w:tc>
        <w:tc>
          <w:tcPr>
            <w:tcW w:w="5503"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4x50 Relevo Libre </w:t>
            </w:r>
          </w:p>
        </w:tc>
        <w:tc>
          <w:tcPr>
            <w:tcW w:w="1970"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62"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10</w:t>
            </w:r>
          </w:p>
        </w:tc>
        <w:tc>
          <w:tcPr>
            <w:tcW w:w="5503"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4x50 Relevo Libre</w:t>
            </w:r>
          </w:p>
        </w:tc>
        <w:tc>
          <w:tcPr>
            <w:tcW w:w="1970" w:type="dxa"/>
            <w:gridSpan w:val="2"/>
            <w:tcBorders>
              <w:top w:val="single" w:sz="4" w:space="0" w:color="auto"/>
              <w:left w:val="nil"/>
              <w:bottom w:val="single" w:sz="4" w:space="0" w:color="auto"/>
              <w:right w:val="single" w:sz="4" w:space="0" w:color="auto"/>
            </w:tcBorders>
            <w:shd w:val="clear" w:color="auto" w:fill="C0C0C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Mujeres</w:t>
            </w:r>
          </w:p>
        </w:tc>
      </w:tr>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bottom w:val="single" w:sz="4" w:space="0" w:color="auto"/>
              <w:right w:val="single" w:sz="4" w:space="0" w:color="auto"/>
            </w:tcBorders>
            <w:shd w:val="clear" w:color="auto" w:fill="00CCFF"/>
            <w:noWrap/>
            <w:vAlign w:val="center"/>
          </w:tcPr>
          <w:p w:rsidR="004C4160" w:rsidRPr="008779B6" w:rsidRDefault="004C4160" w:rsidP="00E74D88">
            <w:pPr>
              <w:jc w:val="center"/>
              <w:rPr>
                <w:b/>
                <w:color w:val="000000"/>
                <w:lang w:val="es-AR" w:eastAsia="es-AR"/>
              </w:rPr>
            </w:pPr>
            <w:r w:rsidRPr="0041088F">
              <w:rPr>
                <w:sz w:val="18"/>
                <w:szCs w:val="18"/>
              </w:rPr>
              <w:br w:type="page"/>
            </w:r>
            <w:r w:rsidRPr="008779B6">
              <w:rPr>
                <w:b/>
                <w:color w:val="000000"/>
                <w:shd w:val="clear" w:color="auto" w:fill="00CCFF"/>
                <w:lang w:val="es-AR" w:eastAsia="es-AR"/>
              </w:rPr>
              <w:t xml:space="preserve">SEGUNDA JORNADA – </w:t>
            </w:r>
            <w:r>
              <w:rPr>
                <w:b/>
                <w:color w:val="000000"/>
                <w:shd w:val="clear" w:color="auto" w:fill="00CCFF"/>
                <w:lang w:val="es-AR" w:eastAsia="es-AR"/>
              </w:rPr>
              <w:t>Viernes 13 de abril</w:t>
            </w:r>
          </w:p>
        </w:tc>
      </w:tr>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right w:val="single" w:sz="4" w:space="0" w:color="auto"/>
            </w:tcBorders>
            <w:shd w:val="clear" w:color="auto" w:fill="FF99CC"/>
            <w:noWrap/>
            <w:vAlign w:val="center"/>
          </w:tcPr>
          <w:p w:rsidR="004C4160" w:rsidRPr="0041088F" w:rsidRDefault="004C4160" w:rsidP="00E74D88">
            <w:pPr>
              <w:jc w:val="center"/>
              <w:rPr>
                <w:b/>
                <w:bCs/>
                <w:color w:val="000000"/>
                <w:sz w:val="18"/>
                <w:szCs w:val="18"/>
                <w:lang w:val="es-AR" w:eastAsia="es-AR"/>
              </w:rPr>
            </w:pPr>
            <w:r w:rsidRPr="0041088F">
              <w:rPr>
                <w:b/>
                <w:bCs/>
                <w:color w:val="000000"/>
                <w:sz w:val="18"/>
                <w:szCs w:val="18"/>
                <w:lang w:val="es-AR" w:eastAsia="es-AR"/>
              </w:rPr>
              <w:t>08:00 Ablande / 09:00 Torneo</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1</w:t>
            </w:r>
            <w:r w:rsidRPr="0041088F">
              <w:rPr>
                <w:color w:val="000000"/>
                <w:sz w:val="18"/>
                <w:szCs w:val="18"/>
                <w:lang w:val="es-AR" w:eastAsia="es-AR"/>
              </w:rPr>
              <w:t>1</w:t>
            </w:r>
          </w:p>
        </w:tc>
        <w:tc>
          <w:tcPr>
            <w:tcW w:w="5587" w:type="dxa"/>
            <w:gridSpan w:val="4"/>
            <w:tcBorders>
              <w:top w:val="nil"/>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800 Libre</w:t>
            </w:r>
          </w:p>
        </w:tc>
        <w:tc>
          <w:tcPr>
            <w:tcW w:w="1932" w:type="dxa"/>
            <w:tcBorders>
              <w:top w:val="nil"/>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 xml:space="preserve">Mujeres </w:t>
            </w:r>
          </w:p>
        </w:tc>
      </w:tr>
      <w:tr w:rsidR="004C4160" w:rsidRPr="0041088F" w:rsidTr="004C4160">
        <w:trPr>
          <w:gridAfter w:val="1"/>
          <w:wAfter w:w="640" w:type="dxa"/>
          <w:cantSplit/>
          <w:trHeight w:val="227"/>
          <w:jc w:val="center"/>
        </w:trPr>
        <w:tc>
          <w:tcPr>
            <w:tcW w:w="416"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1</w:t>
            </w:r>
            <w:r w:rsidRPr="0041088F">
              <w:rPr>
                <w:color w:val="000000"/>
                <w:sz w:val="18"/>
                <w:szCs w:val="18"/>
                <w:lang w:val="es-AR" w:eastAsia="es-AR"/>
              </w:rPr>
              <w:t>2</w:t>
            </w:r>
          </w:p>
        </w:tc>
        <w:tc>
          <w:tcPr>
            <w:tcW w:w="5587" w:type="dxa"/>
            <w:gridSpan w:val="4"/>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400 Libre</w:t>
            </w:r>
          </w:p>
        </w:tc>
        <w:tc>
          <w:tcPr>
            <w:tcW w:w="1932" w:type="dxa"/>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right w:val="single" w:sz="4" w:space="0" w:color="auto"/>
            </w:tcBorders>
            <w:shd w:val="clear" w:color="auto" w:fill="FF99CC"/>
            <w:noWrap/>
            <w:vAlign w:val="center"/>
          </w:tcPr>
          <w:p w:rsidR="004C4160" w:rsidRPr="0041088F" w:rsidRDefault="004C4160" w:rsidP="00E74D88">
            <w:pPr>
              <w:jc w:val="center"/>
              <w:rPr>
                <w:b/>
                <w:bCs/>
                <w:color w:val="000000"/>
                <w:sz w:val="18"/>
                <w:szCs w:val="18"/>
                <w:lang w:val="es-AR" w:eastAsia="es-AR"/>
              </w:rPr>
            </w:pPr>
            <w:r w:rsidRPr="0041088F">
              <w:rPr>
                <w:b/>
                <w:bCs/>
                <w:color w:val="000000"/>
                <w:sz w:val="18"/>
                <w:szCs w:val="18"/>
                <w:lang w:val="es-AR" w:eastAsia="es-AR"/>
              </w:rPr>
              <w:t>1</w:t>
            </w:r>
            <w:r>
              <w:rPr>
                <w:b/>
                <w:bCs/>
                <w:color w:val="000000"/>
                <w:sz w:val="18"/>
                <w:szCs w:val="18"/>
                <w:lang w:val="es-AR" w:eastAsia="es-AR"/>
              </w:rPr>
              <w:t>5</w:t>
            </w:r>
            <w:r w:rsidRPr="0041088F">
              <w:rPr>
                <w:b/>
                <w:bCs/>
                <w:color w:val="000000"/>
                <w:sz w:val="18"/>
                <w:szCs w:val="18"/>
                <w:lang w:val="es-AR" w:eastAsia="es-AR"/>
              </w:rPr>
              <w:t>:00 Ablande /</w:t>
            </w:r>
            <w:r>
              <w:rPr>
                <w:b/>
                <w:bCs/>
                <w:color w:val="000000"/>
                <w:sz w:val="18"/>
                <w:szCs w:val="18"/>
                <w:lang w:val="es-AR" w:eastAsia="es-AR"/>
              </w:rPr>
              <w:t xml:space="preserve"> </w:t>
            </w:r>
            <w:r w:rsidRPr="0041088F">
              <w:rPr>
                <w:b/>
                <w:bCs/>
                <w:color w:val="000000"/>
                <w:sz w:val="18"/>
                <w:szCs w:val="18"/>
                <w:lang w:val="es-AR" w:eastAsia="es-AR"/>
              </w:rPr>
              <w:t>16:</w:t>
            </w:r>
            <w:r>
              <w:rPr>
                <w:b/>
                <w:bCs/>
                <w:color w:val="000000"/>
                <w:sz w:val="18"/>
                <w:szCs w:val="18"/>
                <w:lang w:val="es-AR" w:eastAsia="es-AR"/>
              </w:rPr>
              <w:t>0</w:t>
            </w:r>
            <w:r w:rsidRPr="0041088F">
              <w:rPr>
                <w:b/>
                <w:bCs/>
                <w:color w:val="000000"/>
                <w:sz w:val="18"/>
                <w:szCs w:val="18"/>
                <w:lang w:val="es-AR" w:eastAsia="es-AR"/>
              </w:rPr>
              <w:t>0 Torneo</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13</w:t>
            </w:r>
          </w:p>
        </w:tc>
        <w:tc>
          <w:tcPr>
            <w:tcW w:w="5587" w:type="dxa"/>
            <w:gridSpan w:val="4"/>
            <w:tcBorders>
              <w:top w:val="nil"/>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100 Pecho </w:t>
            </w:r>
          </w:p>
        </w:tc>
        <w:tc>
          <w:tcPr>
            <w:tcW w:w="1932" w:type="dxa"/>
            <w:tcBorders>
              <w:top w:val="nil"/>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14</w:t>
            </w:r>
          </w:p>
        </w:tc>
        <w:tc>
          <w:tcPr>
            <w:tcW w:w="5587" w:type="dxa"/>
            <w:gridSpan w:val="4"/>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100 Pecho</w:t>
            </w:r>
          </w:p>
        </w:tc>
        <w:tc>
          <w:tcPr>
            <w:tcW w:w="1932" w:type="dxa"/>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15</w:t>
            </w:r>
          </w:p>
        </w:tc>
        <w:tc>
          <w:tcPr>
            <w:tcW w:w="5587" w:type="dxa"/>
            <w:gridSpan w:val="4"/>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100 Libre</w:t>
            </w:r>
          </w:p>
        </w:tc>
        <w:tc>
          <w:tcPr>
            <w:tcW w:w="1932" w:type="dxa"/>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16</w:t>
            </w:r>
          </w:p>
        </w:tc>
        <w:tc>
          <w:tcPr>
            <w:tcW w:w="5587" w:type="dxa"/>
            <w:gridSpan w:val="4"/>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1</w:t>
            </w:r>
            <w:r w:rsidRPr="0041088F">
              <w:rPr>
                <w:color w:val="000000"/>
                <w:sz w:val="18"/>
                <w:szCs w:val="18"/>
                <w:lang w:val="es-AR" w:eastAsia="es-AR"/>
              </w:rPr>
              <w:t xml:space="preserve">00 </w:t>
            </w:r>
            <w:r>
              <w:rPr>
                <w:color w:val="000000"/>
                <w:sz w:val="18"/>
                <w:szCs w:val="18"/>
                <w:lang w:val="es-AR" w:eastAsia="es-AR"/>
              </w:rPr>
              <w:t>Libre</w:t>
            </w:r>
          </w:p>
        </w:tc>
        <w:tc>
          <w:tcPr>
            <w:tcW w:w="1932" w:type="dxa"/>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17</w:t>
            </w:r>
          </w:p>
        </w:tc>
        <w:tc>
          <w:tcPr>
            <w:tcW w:w="5587" w:type="dxa"/>
            <w:gridSpan w:val="4"/>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2</w:t>
            </w:r>
            <w:r w:rsidRPr="0041088F">
              <w:rPr>
                <w:color w:val="000000"/>
                <w:sz w:val="18"/>
                <w:szCs w:val="18"/>
                <w:lang w:val="es-AR" w:eastAsia="es-AR"/>
              </w:rPr>
              <w:t>00 Espalda</w:t>
            </w:r>
          </w:p>
        </w:tc>
        <w:tc>
          <w:tcPr>
            <w:tcW w:w="1932" w:type="dxa"/>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18</w:t>
            </w:r>
          </w:p>
        </w:tc>
        <w:tc>
          <w:tcPr>
            <w:tcW w:w="5587" w:type="dxa"/>
            <w:gridSpan w:val="4"/>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2</w:t>
            </w:r>
            <w:r w:rsidRPr="0041088F">
              <w:rPr>
                <w:color w:val="000000"/>
                <w:sz w:val="18"/>
                <w:szCs w:val="18"/>
                <w:lang w:val="es-AR" w:eastAsia="es-AR"/>
              </w:rPr>
              <w:t>00 Espalda</w:t>
            </w:r>
          </w:p>
        </w:tc>
        <w:tc>
          <w:tcPr>
            <w:tcW w:w="1932" w:type="dxa"/>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1</w:t>
            </w:r>
            <w:r>
              <w:rPr>
                <w:color w:val="000000"/>
                <w:sz w:val="18"/>
                <w:szCs w:val="18"/>
                <w:lang w:val="es-AR" w:eastAsia="es-AR"/>
              </w:rPr>
              <w:t>9</w:t>
            </w:r>
          </w:p>
        </w:tc>
        <w:tc>
          <w:tcPr>
            <w:tcW w:w="5587" w:type="dxa"/>
            <w:gridSpan w:val="4"/>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50 Mariposa</w:t>
            </w:r>
          </w:p>
        </w:tc>
        <w:tc>
          <w:tcPr>
            <w:tcW w:w="1932" w:type="dxa"/>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20</w:t>
            </w:r>
          </w:p>
        </w:tc>
        <w:tc>
          <w:tcPr>
            <w:tcW w:w="5587" w:type="dxa"/>
            <w:gridSpan w:val="4"/>
            <w:tcBorders>
              <w:top w:val="single" w:sz="4" w:space="0" w:color="auto"/>
              <w:left w:val="nil"/>
              <w:bottom w:val="single" w:sz="4" w:space="0" w:color="auto"/>
              <w:right w:val="single" w:sz="4" w:space="0" w:color="auto"/>
            </w:tcBorders>
            <w:shd w:val="clear" w:color="auto" w:fill="CCFFFF"/>
            <w:noWrap/>
            <w:vAlign w:val="center"/>
          </w:tcPr>
          <w:p w:rsidR="004C4160" w:rsidRDefault="004C4160" w:rsidP="00E74D88">
            <w:pPr>
              <w:rPr>
                <w:color w:val="000000"/>
                <w:sz w:val="18"/>
                <w:szCs w:val="18"/>
                <w:lang w:val="es-AR" w:eastAsia="es-AR"/>
              </w:rPr>
            </w:pPr>
            <w:r>
              <w:rPr>
                <w:color w:val="000000"/>
                <w:sz w:val="18"/>
                <w:szCs w:val="18"/>
                <w:lang w:val="es-AR" w:eastAsia="es-AR"/>
              </w:rPr>
              <w:t>50 Mariposa</w:t>
            </w:r>
          </w:p>
        </w:tc>
        <w:tc>
          <w:tcPr>
            <w:tcW w:w="1932" w:type="dxa"/>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21</w:t>
            </w:r>
          </w:p>
        </w:tc>
        <w:tc>
          <w:tcPr>
            <w:tcW w:w="5587" w:type="dxa"/>
            <w:gridSpan w:val="4"/>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4x50 Relevo Combinado </w:t>
            </w:r>
          </w:p>
        </w:tc>
        <w:tc>
          <w:tcPr>
            <w:tcW w:w="1932" w:type="dxa"/>
            <w:tcBorders>
              <w:top w:val="single" w:sz="4" w:space="0" w:color="auto"/>
              <w:left w:val="nil"/>
              <w:bottom w:val="single" w:sz="4" w:space="0" w:color="auto"/>
              <w:right w:val="single" w:sz="4" w:space="0" w:color="auto"/>
            </w:tcBorders>
            <w:shd w:val="clear" w:color="auto" w:fill="CCFFFF"/>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Mixto</w:t>
            </w:r>
          </w:p>
        </w:tc>
      </w:tr>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bottom w:val="single" w:sz="4" w:space="0" w:color="auto"/>
              <w:right w:val="single" w:sz="4" w:space="0" w:color="000000"/>
            </w:tcBorders>
            <w:shd w:val="clear" w:color="auto" w:fill="00CCFF"/>
            <w:noWrap/>
            <w:vAlign w:val="center"/>
          </w:tcPr>
          <w:p w:rsidR="004C4160" w:rsidRPr="0041088F" w:rsidRDefault="004C4160" w:rsidP="00E74D88">
            <w:pPr>
              <w:jc w:val="center"/>
              <w:rPr>
                <w:color w:val="000000"/>
                <w:sz w:val="18"/>
                <w:szCs w:val="18"/>
                <w:lang w:val="es-AR" w:eastAsia="es-AR"/>
              </w:rPr>
            </w:pPr>
            <w:r>
              <w:rPr>
                <w:b/>
                <w:color w:val="000000"/>
                <w:shd w:val="clear" w:color="auto" w:fill="00CCFF"/>
                <w:lang w:val="es-AR" w:eastAsia="es-AR"/>
              </w:rPr>
              <w:t>TERCERA</w:t>
            </w:r>
            <w:r w:rsidRPr="008779B6">
              <w:rPr>
                <w:b/>
                <w:color w:val="000000"/>
                <w:shd w:val="clear" w:color="auto" w:fill="00CCFF"/>
                <w:lang w:val="es-AR" w:eastAsia="es-AR"/>
              </w:rPr>
              <w:t xml:space="preserve"> JORNADA – </w:t>
            </w:r>
            <w:r>
              <w:rPr>
                <w:b/>
                <w:color w:val="000000"/>
                <w:shd w:val="clear" w:color="auto" w:fill="00CCFF"/>
                <w:lang w:val="es-AR" w:eastAsia="es-AR"/>
              </w:rPr>
              <w:t>Sábado 14 de abril</w:t>
            </w:r>
          </w:p>
        </w:tc>
      </w:tr>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bottom w:val="single" w:sz="4" w:space="0" w:color="auto"/>
              <w:right w:val="single" w:sz="4" w:space="0" w:color="000000"/>
            </w:tcBorders>
            <w:shd w:val="clear" w:color="auto" w:fill="FF99CC"/>
            <w:noWrap/>
            <w:vAlign w:val="center"/>
          </w:tcPr>
          <w:p w:rsidR="004C4160" w:rsidRPr="0041088F" w:rsidRDefault="004C4160" w:rsidP="00E74D88">
            <w:pPr>
              <w:jc w:val="center"/>
              <w:rPr>
                <w:b/>
                <w:bCs/>
                <w:color w:val="000000"/>
                <w:sz w:val="18"/>
                <w:szCs w:val="18"/>
                <w:lang w:val="es-AR" w:eastAsia="es-AR"/>
              </w:rPr>
            </w:pPr>
            <w:r w:rsidRPr="0041088F">
              <w:rPr>
                <w:b/>
                <w:bCs/>
                <w:color w:val="000000"/>
                <w:sz w:val="18"/>
                <w:szCs w:val="18"/>
                <w:lang w:val="es-AR" w:eastAsia="es-AR"/>
              </w:rPr>
              <w:t>08:00 Ablande / 09:00 Torneo</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22</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800 Libre</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 xml:space="preserve">Varones </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23</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400 Libre</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bottom w:val="single" w:sz="4" w:space="0" w:color="auto"/>
              <w:right w:val="single" w:sz="4" w:space="0" w:color="000000"/>
            </w:tcBorders>
            <w:shd w:val="clear" w:color="auto" w:fill="FF99CC"/>
            <w:noWrap/>
            <w:vAlign w:val="center"/>
          </w:tcPr>
          <w:p w:rsidR="004C4160" w:rsidRPr="0041088F" w:rsidRDefault="004C4160" w:rsidP="00E74D88">
            <w:pPr>
              <w:jc w:val="center"/>
              <w:rPr>
                <w:b/>
                <w:bCs/>
                <w:color w:val="000000"/>
                <w:sz w:val="18"/>
                <w:szCs w:val="18"/>
                <w:lang w:val="es-AR" w:eastAsia="es-AR"/>
              </w:rPr>
            </w:pPr>
            <w:r w:rsidRPr="0041088F">
              <w:rPr>
                <w:b/>
                <w:bCs/>
                <w:color w:val="000000"/>
                <w:sz w:val="18"/>
                <w:szCs w:val="18"/>
                <w:lang w:val="es-AR" w:eastAsia="es-AR"/>
              </w:rPr>
              <w:t>1</w:t>
            </w:r>
            <w:r>
              <w:rPr>
                <w:b/>
                <w:bCs/>
                <w:color w:val="000000"/>
                <w:sz w:val="18"/>
                <w:szCs w:val="18"/>
                <w:lang w:val="es-AR" w:eastAsia="es-AR"/>
              </w:rPr>
              <w:t>5</w:t>
            </w:r>
            <w:r w:rsidRPr="0041088F">
              <w:rPr>
                <w:b/>
                <w:bCs/>
                <w:color w:val="000000"/>
                <w:sz w:val="18"/>
                <w:szCs w:val="18"/>
                <w:lang w:val="es-AR" w:eastAsia="es-AR"/>
              </w:rPr>
              <w:t>:00 Ablande /</w:t>
            </w:r>
            <w:r>
              <w:rPr>
                <w:b/>
                <w:bCs/>
                <w:color w:val="000000"/>
                <w:sz w:val="18"/>
                <w:szCs w:val="18"/>
                <w:lang w:val="es-AR" w:eastAsia="es-AR"/>
              </w:rPr>
              <w:t xml:space="preserve"> </w:t>
            </w:r>
            <w:r w:rsidRPr="0041088F">
              <w:rPr>
                <w:b/>
                <w:bCs/>
                <w:color w:val="000000"/>
                <w:sz w:val="18"/>
                <w:szCs w:val="18"/>
                <w:lang w:val="es-AR" w:eastAsia="es-AR"/>
              </w:rPr>
              <w:t>16:</w:t>
            </w:r>
            <w:r>
              <w:rPr>
                <w:b/>
                <w:bCs/>
                <w:color w:val="000000"/>
                <w:sz w:val="18"/>
                <w:szCs w:val="18"/>
                <w:lang w:val="es-AR" w:eastAsia="es-AR"/>
              </w:rPr>
              <w:t>0</w:t>
            </w:r>
            <w:r w:rsidRPr="0041088F">
              <w:rPr>
                <w:b/>
                <w:bCs/>
                <w:color w:val="000000"/>
                <w:sz w:val="18"/>
                <w:szCs w:val="18"/>
                <w:lang w:val="es-AR" w:eastAsia="es-AR"/>
              </w:rPr>
              <w:t>0 Acto /  1</w:t>
            </w:r>
            <w:r>
              <w:rPr>
                <w:b/>
                <w:bCs/>
                <w:color w:val="000000"/>
                <w:sz w:val="18"/>
                <w:szCs w:val="18"/>
                <w:lang w:val="es-AR" w:eastAsia="es-AR"/>
              </w:rPr>
              <w:t>6</w:t>
            </w:r>
            <w:r w:rsidRPr="0041088F">
              <w:rPr>
                <w:b/>
                <w:bCs/>
                <w:color w:val="000000"/>
                <w:sz w:val="18"/>
                <w:szCs w:val="18"/>
                <w:lang w:val="es-AR" w:eastAsia="es-AR"/>
              </w:rPr>
              <w:t>:</w:t>
            </w:r>
            <w:r>
              <w:rPr>
                <w:b/>
                <w:bCs/>
                <w:color w:val="000000"/>
                <w:sz w:val="18"/>
                <w:szCs w:val="18"/>
                <w:lang w:val="es-AR" w:eastAsia="es-AR"/>
              </w:rPr>
              <w:t>15</w:t>
            </w:r>
            <w:r w:rsidRPr="0041088F">
              <w:rPr>
                <w:b/>
                <w:bCs/>
                <w:color w:val="000000"/>
                <w:sz w:val="18"/>
                <w:szCs w:val="18"/>
                <w:lang w:val="es-AR" w:eastAsia="es-AR"/>
              </w:rPr>
              <w:t xml:space="preserve"> Torneo</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24</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5</w:t>
            </w:r>
            <w:r w:rsidRPr="0041088F">
              <w:rPr>
                <w:color w:val="000000"/>
                <w:sz w:val="18"/>
                <w:szCs w:val="18"/>
                <w:lang w:val="es-AR" w:eastAsia="es-AR"/>
              </w:rPr>
              <w:t>0 Libre</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25</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50 Libre</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26</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200 Pecho </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27</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2</w:t>
            </w:r>
            <w:r w:rsidRPr="0041088F">
              <w:rPr>
                <w:color w:val="000000"/>
                <w:sz w:val="18"/>
                <w:szCs w:val="18"/>
                <w:lang w:val="es-AR" w:eastAsia="es-AR"/>
              </w:rPr>
              <w:t xml:space="preserve">00 </w:t>
            </w:r>
            <w:r>
              <w:rPr>
                <w:color w:val="000000"/>
                <w:sz w:val="18"/>
                <w:szCs w:val="18"/>
                <w:lang w:val="es-AR" w:eastAsia="es-AR"/>
              </w:rPr>
              <w:t>Pecho</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28</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100 Mariposa</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29</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10</w:t>
            </w:r>
            <w:r w:rsidRPr="0041088F">
              <w:rPr>
                <w:color w:val="000000"/>
                <w:sz w:val="18"/>
                <w:szCs w:val="18"/>
                <w:lang w:val="es-AR" w:eastAsia="es-AR"/>
              </w:rPr>
              <w:t>0 Mariposa</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30</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4x50 Relevo Combinado</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31</w:t>
            </w:r>
          </w:p>
        </w:tc>
        <w:tc>
          <w:tcPr>
            <w:tcW w:w="5587" w:type="dxa"/>
            <w:gridSpan w:val="4"/>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4x50 Relevo Combinado</w:t>
            </w:r>
          </w:p>
        </w:tc>
        <w:tc>
          <w:tcPr>
            <w:tcW w:w="1932" w:type="dxa"/>
            <w:tcBorders>
              <w:top w:val="nil"/>
              <w:left w:val="nil"/>
              <w:bottom w:val="single" w:sz="4" w:space="0" w:color="auto"/>
              <w:right w:val="single" w:sz="4" w:space="0" w:color="auto"/>
            </w:tcBorders>
            <w:shd w:val="clear" w:color="auto" w:fill="FF9900"/>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bottom w:val="single" w:sz="4" w:space="0" w:color="auto"/>
              <w:right w:val="single" w:sz="4" w:space="0" w:color="auto"/>
            </w:tcBorders>
            <w:shd w:val="clear" w:color="auto" w:fill="00CCFF"/>
            <w:noWrap/>
            <w:vAlign w:val="center"/>
          </w:tcPr>
          <w:p w:rsidR="004C4160" w:rsidRPr="008779B6" w:rsidRDefault="004C4160" w:rsidP="00E74D88">
            <w:pPr>
              <w:jc w:val="center"/>
              <w:rPr>
                <w:b/>
                <w:color w:val="000000"/>
                <w:lang w:val="es-AR" w:eastAsia="es-AR"/>
              </w:rPr>
            </w:pPr>
            <w:r w:rsidRPr="008779B6">
              <w:rPr>
                <w:b/>
                <w:color w:val="000000"/>
                <w:lang w:val="es-AR" w:eastAsia="es-AR"/>
              </w:rPr>
              <w:t xml:space="preserve">CUARTA JORNADA </w:t>
            </w:r>
            <w:r>
              <w:rPr>
                <w:b/>
                <w:color w:val="000000"/>
                <w:lang w:val="es-AR" w:eastAsia="es-AR"/>
              </w:rPr>
              <w:t>– Domingo 15 de abril</w:t>
            </w:r>
          </w:p>
        </w:tc>
      </w:tr>
      <w:tr w:rsidR="004C4160" w:rsidRPr="0041088F" w:rsidTr="004C4160">
        <w:trPr>
          <w:gridAfter w:val="1"/>
          <w:wAfter w:w="640" w:type="dxa"/>
          <w:cantSplit/>
          <w:trHeight w:val="227"/>
          <w:jc w:val="center"/>
        </w:trPr>
        <w:tc>
          <w:tcPr>
            <w:tcW w:w="7935" w:type="dxa"/>
            <w:gridSpan w:val="7"/>
            <w:tcBorders>
              <w:top w:val="single" w:sz="4" w:space="0" w:color="auto"/>
              <w:left w:val="single" w:sz="4" w:space="0" w:color="auto"/>
              <w:bottom w:val="single" w:sz="4" w:space="0" w:color="auto"/>
              <w:right w:val="single" w:sz="4" w:space="0" w:color="auto"/>
            </w:tcBorders>
            <w:shd w:val="clear" w:color="auto" w:fill="FF99CC"/>
            <w:noWrap/>
            <w:vAlign w:val="center"/>
          </w:tcPr>
          <w:p w:rsidR="004C4160" w:rsidRPr="0041088F" w:rsidRDefault="004C4160" w:rsidP="00E74D88">
            <w:pPr>
              <w:jc w:val="center"/>
              <w:rPr>
                <w:b/>
                <w:bCs/>
                <w:color w:val="000000"/>
                <w:sz w:val="18"/>
                <w:szCs w:val="18"/>
                <w:lang w:val="es-AR" w:eastAsia="es-AR"/>
              </w:rPr>
            </w:pPr>
            <w:r>
              <w:rPr>
                <w:b/>
                <w:bCs/>
                <w:color w:val="000000"/>
                <w:sz w:val="18"/>
                <w:szCs w:val="18"/>
                <w:lang w:val="es-AR" w:eastAsia="es-AR"/>
              </w:rPr>
              <w:t>08</w:t>
            </w:r>
            <w:r w:rsidRPr="0041088F">
              <w:rPr>
                <w:b/>
                <w:bCs/>
                <w:color w:val="000000"/>
                <w:sz w:val="18"/>
                <w:szCs w:val="18"/>
                <w:lang w:val="es-AR" w:eastAsia="es-AR"/>
              </w:rPr>
              <w:t xml:space="preserve">:00 Ablande / </w:t>
            </w:r>
            <w:r>
              <w:rPr>
                <w:b/>
                <w:bCs/>
                <w:color w:val="000000"/>
                <w:sz w:val="18"/>
                <w:szCs w:val="18"/>
                <w:lang w:val="es-AR" w:eastAsia="es-AR"/>
              </w:rPr>
              <w:t>09</w:t>
            </w:r>
            <w:r w:rsidRPr="0041088F">
              <w:rPr>
                <w:b/>
                <w:bCs/>
                <w:color w:val="000000"/>
                <w:sz w:val="18"/>
                <w:szCs w:val="18"/>
                <w:lang w:val="es-AR" w:eastAsia="es-AR"/>
              </w:rPr>
              <w:t>:00 Torneo</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32</w:t>
            </w:r>
          </w:p>
        </w:tc>
        <w:tc>
          <w:tcPr>
            <w:tcW w:w="5587" w:type="dxa"/>
            <w:gridSpan w:val="4"/>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20</w:t>
            </w:r>
            <w:r w:rsidRPr="0041088F">
              <w:rPr>
                <w:color w:val="000000"/>
                <w:sz w:val="18"/>
                <w:szCs w:val="18"/>
                <w:lang w:val="es-AR" w:eastAsia="es-AR"/>
              </w:rPr>
              <w:t xml:space="preserve">0 </w:t>
            </w:r>
            <w:r>
              <w:rPr>
                <w:color w:val="000000"/>
                <w:sz w:val="18"/>
                <w:szCs w:val="18"/>
                <w:lang w:val="es-AR" w:eastAsia="es-AR"/>
              </w:rPr>
              <w:t>Mariposa</w:t>
            </w:r>
          </w:p>
        </w:tc>
        <w:tc>
          <w:tcPr>
            <w:tcW w:w="1932" w:type="dxa"/>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33</w:t>
            </w:r>
          </w:p>
        </w:tc>
        <w:tc>
          <w:tcPr>
            <w:tcW w:w="5587" w:type="dxa"/>
            <w:gridSpan w:val="4"/>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200 </w:t>
            </w:r>
            <w:r>
              <w:rPr>
                <w:color w:val="000000"/>
                <w:sz w:val="18"/>
                <w:szCs w:val="18"/>
                <w:lang w:val="es-AR" w:eastAsia="es-AR"/>
              </w:rPr>
              <w:t>Mariposa</w:t>
            </w:r>
          </w:p>
        </w:tc>
        <w:tc>
          <w:tcPr>
            <w:tcW w:w="1932" w:type="dxa"/>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34</w:t>
            </w:r>
          </w:p>
        </w:tc>
        <w:tc>
          <w:tcPr>
            <w:tcW w:w="5587" w:type="dxa"/>
            <w:gridSpan w:val="4"/>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5</w:t>
            </w:r>
            <w:r w:rsidRPr="0041088F">
              <w:rPr>
                <w:color w:val="000000"/>
                <w:sz w:val="18"/>
                <w:szCs w:val="18"/>
                <w:lang w:val="es-AR" w:eastAsia="es-AR"/>
              </w:rPr>
              <w:t>0 Espalda</w:t>
            </w:r>
          </w:p>
        </w:tc>
        <w:tc>
          <w:tcPr>
            <w:tcW w:w="1932" w:type="dxa"/>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35</w:t>
            </w:r>
          </w:p>
        </w:tc>
        <w:tc>
          <w:tcPr>
            <w:tcW w:w="5587" w:type="dxa"/>
            <w:gridSpan w:val="4"/>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50 </w:t>
            </w:r>
            <w:r>
              <w:rPr>
                <w:color w:val="000000"/>
                <w:sz w:val="18"/>
                <w:szCs w:val="18"/>
                <w:lang w:val="es-AR" w:eastAsia="es-AR"/>
              </w:rPr>
              <w:t>Espalda</w:t>
            </w:r>
          </w:p>
        </w:tc>
        <w:tc>
          <w:tcPr>
            <w:tcW w:w="1932" w:type="dxa"/>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36</w:t>
            </w:r>
          </w:p>
        </w:tc>
        <w:tc>
          <w:tcPr>
            <w:tcW w:w="5587" w:type="dxa"/>
            <w:gridSpan w:val="4"/>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2</w:t>
            </w:r>
            <w:r w:rsidRPr="0041088F">
              <w:rPr>
                <w:color w:val="000000"/>
                <w:sz w:val="18"/>
                <w:szCs w:val="18"/>
                <w:lang w:val="es-AR" w:eastAsia="es-AR"/>
              </w:rPr>
              <w:t xml:space="preserve">00 Ind. Combinado </w:t>
            </w:r>
          </w:p>
        </w:tc>
        <w:tc>
          <w:tcPr>
            <w:tcW w:w="1932" w:type="dxa"/>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Mujeres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37</w:t>
            </w:r>
          </w:p>
        </w:tc>
        <w:tc>
          <w:tcPr>
            <w:tcW w:w="5587" w:type="dxa"/>
            <w:gridSpan w:val="4"/>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rPr>
                <w:color w:val="000000"/>
                <w:sz w:val="18"/>
                <w:szCs w:val="18"/>
                <w:lang w:val="es-AR" w:eastAsia="es-AR"/>
              </w:rPr>
            </w:pPr>
            <w:r>
              <w:rPr>
                <w:color w:val="000000"/>
                <w:sz w:val="18"/>
                <w:szCs w:val="18"/>
                <w:lang w:val="es-AR" w:eastAsia="es-AR"/>
              </w:rPr>
              <w:t>2</w:t>
            </w:r>
            <w:r w:rsidRPr="0041088F">
              <w:rPr>
                <w:color w:val="000000"/>
                <w:sz w:val="18"/>
                <w:szCs w:val="18"/>
                <w:lang w:val="es-AR" w:eastAsia="es-AR"/>
              </w:rPr>
              <w:t>00 Ind. Combinado</w:t>
            </w:r>
          </w:p>
        </w:tc>
        <w:tc>
          <w:tcPr>
            <w:tcW w:w="1932" w:type="dxa"/>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Varones</w:t>
            </w:r>
          </w:p>
        </w:tc>
      </w:tr>
      <w:tr w:rsidR="004C4160" w:rsidRPr="0041088F" w:rsidTr="004C4160">
        <w:trPr>
          <w:gridAfter w:val="1"/>
          <w:wAfter w:w="640" w:type="dxa"/>
          <w:cantSplit/>
          <w:trHeight w:val="227"/>
          <w:jc w:val="center"/>
        </w:trPr>
        <w:tc>
          <w:tcPr>
            <w:tcW w:w="416" w:type="dxa"/>
            <w:gridSpan w:val="2"/>
            <w:tcBorders>
              <w:top w:val="nil"/>
              <w:left w:val="single" w:sz="4" w:space="0" w:color="auto"/>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Pr>
                <w:color w:val="000000"/>
                <w:sz w:val="18"/>
                <w:szCs w:val="18"/>
                <w:lang w:val="es-AR" w:eastAsia="es-AR"/>
              </w:rPr>
              <w:t>38</w:t>
            </w:r>
          </w:p>
        </w:tc>
        <w:tc>
          <w:tcPr>
            <w:tcW w:w="5587" w:type="dxa"/>
            <w:gridSpan w:val="4"/>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rPr>
                <w:color w:val="000000"/>
                <w:sz w:val="18"/>
                <w:szCs w:val="18"/>
                <w:lang w:val="es-AR" w:eastAsia="es-AR"/>
              </w:rPr>
            </w:pPr>
            <w:r w:rsidRPr="0041088F">
              <w:rPr>
                <w:color w:val="000000"/>
                <w:sz w:val="18"/>
                <w:szCs w:val="18"/>
                <w:lang w:val="es-AR" w:eastAsia="es-AR"/>
              </w:rPr>
              <w:t xml:space="preserve">4x50 Relevo </w:t>
            </w:r>
            <w:r>
              <w:rPr>
                <w:color w:val="000000"/>
                <w:sz w:val="18"/>
                <w:szCs w:val="18"/>
                <w:lang w:val="es-AR" w:eastAsia="es-AR"/>
              </w:rPr>
              <w:t>Libre</w:t>
            </w:r>
            <w:r w:rsidRPr="0041088F">
              <w:rPr>
                <w:color w:val="000000"/>
                <w:sz w:val="18"/>
                <w:szCs w:val="18"/>
                <w:lang w:val="es-AR" w:eastAsia="es-AR"/>
              </w:rPr>
              <w:t xml:space="preserve"> </w:t>
            </w:r>
          </w:p>
        </w:tc>
        <w:tc>
          <w:tcPr>
            <w:tcW w:w="1932" w:type="dxa"/>
            <w:tcBorders>
              <w:top w:val="nil"/>
              <w:left w:val="nil"/>
              <w:bottom w:val="single" w:sz="4" w:space="0" w:color="auto"/>
              <w:right w:val="single" w:sz="4" w:space="0" w:color="auto"/>
            </w:tcBorders>
            <w:shd w:val="clear" w:color="auto" w:fill="FFFF99"/>
            <w:noWrap/>
            <w:vAlign w:val="center"/>
          </w:tcPr>
          <w:p w:rsidR="004C4160" w:rsidRPr="0041088F" w:rsidRDefault="004C4160" w:rsidP="00E74D88">
            <w:pPr>
              <w:jc w:val="center"/>
              <w:rPr>
                <w:color w:val="000000"/>
                <w:sz w:val="18"/>
                <w:szCs w:val="18"/>
                <w:lang w:val="es-AR" w:eastAsia="es-AR"/>
              </w:rPr>
            </w:pPr>
            <w:r w:rsidRPr="0041088F">
              <w:rPr>
                <w:color w:val="000000"/>
                <w:sz w:val="18"/>
                <w:szCs w:val="18"/>
                <w:lang w:val="es-AR" w:eastAsia="es-AR"/>
              </w:rPr>
              <w:t>Mixto</w:t>
            </w:r>
          </w:p>
        </w:tc>
      </w:tr>
      <w:tr w:rsidR="004C4160" w:rsidRPr="00DB14E3" w:rsidTr="004C4160">
        <w:tblPrEx>
          <w:jc w:val="left"/>
          <w:tblCellMar>
            <w:left w:w="108" w:type="dxa"/>
            <w:right w:w="108" w:type="dxa"/>
          </w:tblCellMar>
          <w:tblLook w:val="01E0" w:firstRow="1" w:lastRow="1" w:firstColumn="1" w:lastColumn="1" w:noHBand="0" w:noVBand="0"/>
        </w:tblPrEx>
        <w:trPr>
          <w:gridBefore w:val="1"/>
          <w:wBefore w:w="70" w:type="dxa"/>
        </w:trPr>
        <w:tc>
          <w:tcPr>
            <w:tcW w:w="4470" w:type="dxa"/>
            <w:gridSpan w:val="3"/>
          </w:tcPr>
          <w:p w:rsidR="004C4160" w:rsidRPr="00DB14E3" w:rsidRDefault="004C4160" w:rsidP="004C4160">
            <w:pPr>
              <w:tabs>
                <w:tab w:val="left" w:pos="542"/>
                <w:tab w:val="center" w:pos="2556"/>
              </w:tabs>
              <w:ind w:right="-702"/>
              <w:rPr>
                <w:b/>
                <w:sz w:val="22"/>
                <w:szCs w:val="22"/>
                <w:u w:val="single"/>
                <w:lang w:val="es-AR"/>
              </w:rPr>
            </w:pPr>
            <w:r>
              <w:rPr>
                <w:b/>
                <w:sz w:val="22"/>
                <w:szCs w:val="22"/>
              </w:rPr>
              <w:lastRenderedPageBreak/>
              <w:t>G</w:t>
            </w:r>
            <w:r w:rsidRPr="00DB14E3">
              <w:rPr>
                <w:b/>
                <w:sz w:val="22"/>
                <w:szCs w:val="22"/>
              </w:rPr>
              <w:t>rupos de edades en pruebas individuales</w:t>
            </w:r>
          </w:p>
        </w:tc>
        <w:tc>
          <w:tcPr>
            <w:tcW w:w="4035" w:type="dxa"/>
            <w:gridSpan w:val="4"/>
          </w:tcPr>
          <w:p w:rsidR="004C4160" w:rsidRPr="00DB14E3" w:rsidRDefault="004C4160" w:rsidP="004C4160">
            <w:pPr>
              <w:ind w:left="-40" w:right="-59" w:firstLine="40"/>
              <w:rPr>
                <w:b/>
                <w:sz w:val="22"/>
                <w:szCs w:val="22"/>
                <w:u w:val="single"/>
              </w:rPr>
            </w:pPr>
            <w:r w:rsidRPr="00DB14E3">
              <w:rPr>
                <w:b/>
                <w:sz w:val="22"/>
                <w:szCs w:val="22"/>
              </w:rPr>
              <w:t>Grupos de edades en pruebas de relevos</w:t>
            </w:r>
          </w:p>
        </w:tc>
      </w:tr>
      <w:tr w:rsidR="004C4160" w:rsidRPr="00DB14E3" w:rsidTr="004C4160">
        <w:tblPrEx>
          <w:jc w:val="left"/>
          <w:tblCellMar>
            <w:left w:w="108" w:type="dxa"/>
            <w:right w:w="108" w:type="dxa"/>
          </w:tblCellMar>
          <w:tblLook w:val="01E0" w:firstRow="1" w:lastRow="1" w:firstColumn="1" w:lastColumn="1" w:noHBand="0" w:noVBand="0"/>
        </w:tblPrEx>
        <w:trPr>
          <w:gridBefore w:val="1"/>
          <w:wBefore w:w="70" w:type="dxa"/>
          <w:trHeight w:val="3586"/>
        </w:trPr>
        <w:tc>
          <w:tcPr>
            <w:tcW w:w="4470" w:type="dxa"/>
            <w:gridSpan w:val="3"/>
          </w:tcPr>
          <w:p w:rsidR="004C4160" w:rsidRPr="00DB14E3" w:rsidRDefault="004C4160" w:rsidP="00E74D88">
            <w:pPr>
              <w:pStyle w:val="Ttulo3"/>
              <w:rPr>
                <w:rFonts w:ascii="Times New Roman" w:hAnsi="Times New Roman"/>
                <w:b w:val="0"/>
                <w:color w:val="auto"/>
                <w:sz w:val="22"/>
              </w:rPr>
            </w:pPr>
            <w:r w:rsidRPr="00DB14E3">
              <w:rPr>
                <w:rFonts w:ascii="Times New Roman" w:hAnsi="Times New Roman"/>
                <w:b w:val="0"/>
                <w:color w:val="auto"/>
                <w:sz w:val="22"/>
              </w:rPr>
              <w:t xml:space="preserve">Pre-master                                  de </w:t>
            </w:r>
            <w:smartTag w:uri="urn:schemas-microsoft-com:office:smarttags" w:element="metricconverter">
              <w:smartTagPr>
                <w:attr w:name="ProductID" w:val="20 a"/>
              </w:smartTagPr>
              <w:r w:rsidRPr="00DB14E3">
                <w:rPr>
                  <w:rFonts w:ascii="Times New Roman" w:hAnsi="Times New Roman"/>
                  <w:b w:val="0"/>
                  <w:color w:val="auto"/>
                  <w:sz w:val="22"/>
                </w:rPr>
                <w:t>20 a</w:t>
              </w:r>
            </w:smartTag>
            <w:r w:rsidRPr="00DB14E3">
              <w:rPr>
                <w:rFonts w:ascii="Times New Roman" w:hAnsi="Times New Roman"/>
                <w:b w:val="0"/>
                <w:color w:val="auto"/>
                <w:sz w:val="22"/>
              </w:rPr>
              <w:t xml:space="preserve"> 24 años</w:t>
            </w:r>
            <w:r w:rsidRPr="00DB14E3">
              <w:rPr>
                <w:rFonts w:ascii="Times New Roman" w:hAnsi="Times New Roman"/>
                <w:b w:val="0"/>
                <w:color w:val="auto"/>
                <w:sz w:val="22"/>
              </w:rPr>
              <w:tab/>
            </w:r>
          </w:p>
          <w:p w:rsidR="004C4160" w:rsidRPr="00DB14E3" w:rsidRDefault="004C4160" w:rsidP="00E74D88">
            <w:pPr>
              <w:rPr>
                <w:sz w:val="22"/>
                <w:szCs w:val="22"/>
              </w:rPr>
            </w:pPr>
            <w:r w:rsidRPr="00DB14E3">
              <w:rPr>
                <w:sz w:val="22"/>
                <w:szCs w:val="22"/>
              </w:rPr>
              <w:t>Categoría A</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25 a"/>
              </w:smartTagPr>
              <w:r w:rsidRPr="00DB14E3">
                <w:rPr>
                  <w:sz w:val="22"/>
                  <w:szCs w:val="22"/>
                </w:rPr>
                <w:t>25 a</w:t>
              </w:r>
            </w:smartTag>
            <w:r w:rsidRPr="00DB14E3">
              <w:rPr>
                <w:sz w:val="22"/>
                <w:szCs w:val="22"/>
              </w:rPr>
              <w:t xml:space="preserve"> 29 años</w:t>
            </w:r>
          </w:p>
          <w:p w:rsidR="004C4160" w:rsidRPr="00DB14E3" w:rsidRDefault="004C4160" w:rsidP="00E74D88">
            <w:pPr>
              <w:rPr>
                <w:sz w:val="22"/>
                <w:szCs w:val="22"/>
              </w:rPr>
            </w:pPr>
            <w:r w:rsidRPr="00DB14E3">
              <w:rPr>
                <w:sz w:val="22"/>
                <w:szCs w:val="22"/>
              </w:rPr>
              <w:t>Categoría B</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30 a"/>
              </w:smartTagPr>
              <w:r w:rsidRPr="00DB14E3">
                <w:rPr>
                  <w:sz w:val="22"/>
                  <w:szCs w:val="22"/>
                </w:rPr>
                <w:t>30 a</w:t>
              </w:r>
            </w:smartTag>
            <w:r w:rsidRPr="00DB14E3">
              <w:rPr>
                <w:sz w:val="22"/>
                <w:szCs w:val="22"/>
              </w:rPr>
              <w:t xml:space="preserve"> 34 años</w:t>
            </w:r>
          </w:p>
          <w:p w:rsidR="004C4160" w:rsidRPr="00DB14E3" w:rsidRDefault="004C4160" w:rsidP="00E74D88">
            <w:pPr>
              <w:rPr>
                <w:sz w:val="22"/>
                <w:szCs w:val="22"/>
              </w:rPr>
            </w:pPr>
            <w:r w:rsidRPr="00DB14E3">
              <w:rPr>
                <w:sz w:val="22"/>
                <w:szCs w:val="22"/>
              </w:rPr>
              <w:t>Categoría C</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35 a"/>
              </w:smartTagPr>
              <w:r w:rsidRPr="00DB14E3">
                <w:rPr>
                  <w:sz w:val="22"/>
                  <w:szCs w:val="22"/>
                </w:rPr>
                <w:t>35 a</w:t>
              </w:r>
            </w:smartTag>
            <w:r w:rsidRPr="00DB14E3">
              <w:rPr>
                <w:sz w:val="22"/>
                <w:szCs w:val="22"/>
              </w:rPr>
              <w:t xml:space="preserve"> 39 años</w:t>
            </w:r>
          </w:p>
          <w:p w:rsidR="004C4160" w:rsidRPr="00DB14E3" w:rsidRDefault="004C4160" w:rsidP="00E74D88">
            <w:pPr>
              <w:rPr>
                <w:sz w:val="22"/>
                <w:szCs w:val="22"/>
              </w:rPr>
            </w:pPr>
            <w:r w:rsidRPr="00DB14E3">
              <w:rPr>
                <w:sz w:val="22"/>
                <w:szCs w:val="22"/>
              </w:rPr>
              <w:t>Categoría D</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40 a"/>
              </w:smartTagPr>
              <w:r w:rsidRPr="00DB14E3">
                <w:rPr>
                  <w:sz w:val="22"/>
                  <w:szCs w:val="22"/>
                </w:rPr>
                <w:t>40 a</w:t>
              </w:r>
            </w:smartTag>
            <w:r w:rsidRPr="00DB14E3">
              <w:rPr>
                <w:sz w:val="22"/>
                <w:szCs w:val="22"/>
              </w:rPr>
              <w:t xml:space="preserve"> 44 años</w:t>
            </w:r>
          </w:p>
          <w:p w:rsidR="004C4160" w:rsidRPr="00DB14E3" w:rsidRDefault="004C4160" w:rsidP="00E74D88">
            <w:pPr>
              <w:rPr>
                <w:sz w:val="22"/>
                <w:szCs w:val="22"/>
              </w:rPr>
            </w:pPr>
            <w:r w:rsidRPr="00DB14E3">
              <w:rPr>
                <w:sz w:val="22"/>
                <w:szCs w:val="22"/>
              </w:rPr>
              <w:t>Categoría E</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45 a"/>
              </w:smartTagPr>
              <w:r w:rsidRPr="00DB14E3">
                <w:rPr>
                  <w:sz w:val="22"/>
                  <w:szCs w:val="22"/>
                </w:rPr>
                <w:t>45 a</w:t>
              </w:r>
            </w:smartTag>
            <w:r w:rsidRPr="00DB14E3">
              <w:rPr>
                <w:sz w:val="22"/>
                <w:szCs w:val="22"/>
              </w:rPr>
              <w:t xml:space="preserve"> 49 años</w:t>
            </w:r>
          </w:p>
          <w:p w:rsidR="004C4160" w:rsidRPr="00DB14E3" w:rsidRDefault="004C4160" w:rsidP="00E74D88">
            <w:pPr>
              <w:rPr>
                <w:sz w:val="22"/>
                <w:szCs w:val="22"/>
              </w:rPr>
            </w:pPr>
            <w:r w:rsidRPr="00DB14E3">
              <w:rPr>
                <w:sz w:val="22"/>
                <w:szCs w:val="22"/>
              </w:rPr>
              <w:t>Categoría F</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50 a"/>
              </w:smartTagPr>
              <w:r w:rsidRPr="00DB14E3">
                <w:rPr>
                  <w:sz w:val="22"/>
                  <w:szCs w:val="22"/>
                </w:rPr>
                <w:t>50 a</w:t>
              </w:r>
            </w:smartTag>
            <w:r w:rsidRPr="00DB14E3">
              <w:rPr>
                <w:sz w:val="22"/>
                <w:szCs w:val="22"/>
              </w:rPr>
              <w:t xml:space="preserve"> 54 años</w:t>
            </w:r>
          </w:p>
          <w:p w:rsidR="004C4160" w:rsidRPr="00DB14E3" w:rsidRDefault="004C4160" w:rsidP="00E74D88">
            <w:pPr>
              <w:rPr>
                <w:sz w:val="22"/>
                <w:szCs w:val="22"/>
              </w:rPr>
            </w:pPr>
            <w:r w:rsidRPr="00DB14E3">
              <w:rPr>
                <w:sz w:val="22"/>
                <w:szCs w:val="22"/>
              </w:rPr>
              <w:t>Categoría G</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55 a"/>
              </w:smartTagPr>
              <w:r w:rsidRPr="00DB14E3">
                <w:rPr>
                  <w:sz w:val="22"/>
                  <w:szCs w:val="22"/>
                </w:rPr>
                <w:t>55 a</w:t>
              </w:r>
            </w:smartTag>
            <w:r w:rsidRPr="00DB14E3">
              <w:rPr>
                <w:sz w:val="22"/>
                <w:szCs w:val="22"/>
              </w:rPr>
              <w:t xml:space="preserve"> 59 años</w:t>
            </w:r>
          </w:p>
          <w:p w:rsidR="004C4160" w:rsidRPr="00DB14E3" w:rsidRDefault="004C4160" w:rsidP="00E74D88">
            <w:pPr>
              <w:rPr>
                <w:sz w:val="22"/>
                <w:szCs w:val="22"/>
              </w:rPr>
            </w:pPr>
            <w:r w:rsidRPr="00DB14E3">
              <w:rPr>
                <w:sz w:val="22"/>
                <w:szCs w:val="22"/>
              </w:rPr>
              <w:t>Categoría H</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60 a"/>
              </w:smartTagPr>
              <w:r w:rsidRPr="00DB14E3">
                <w:rPr>
                  <w:sz w:val="22"/>
                  <w:szCs w:val="22"/>
                </w:rPr>
                <w:t>60 a</w:t>
              </w:r>
            </w:smartTag>
            <w:r w:rsidRPr="00DB14E3">
              <w:rPr>
                <w:sz w:val="22"/>
                <w:szCs w:val="22"/>
              </w:rPr>
              <w:t xml:space="preserve"> 64 años</w:t>
            </w:r>
          </w:p>
          <w:p w:rsidR="004C4160" w:rsidRPr="00DB14E3" w:rsidRDefault="004C4160" w:rsidP="00E74D88">
            <w:pPr>
              <w:rPr>
                <w:sz w:val="22"/>
                <w:szCs w:val="22"/>
              </w:rPr>
            </w:pPr>
            <w:r w:rsidRPr="00DB14E3">
              <w:rPr>
                <w:sz w:val="22"/>
                <w:szCs w:val="22"/>
              </w:rPr>
              <w:t>Categoría I</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65 a"/>
              </w:smartTagPr>
              <w:r w:rsidRPr="00DB14E3">
                <w:rPr>
                  <w:sz w:val="22"/>
                  <w:szCs w:val="22"/>
                </w:rPr>
                <w:t>65 a</w:t>
              </w:r>
            </w:smartTag>
            <w:r w:rsidRPr="00DB14E3">
              <w:rPr>
                <w:sz w:val="22"/>
                <w:szCs w:val="22"/>
              </w:rPr>
              <w:t xml:space="preserve"> 69 años</w:t>
            </w:r>
          </w:p>
          <w:p w:rsidR="004C4160" w:rsidRPr="00DB14E3" w:rsidRDefault="004C4160" w:rsidP="00E74D88">
            <w:pPr>
              <w:rPr>
                <w:sz w:val="22"/>
                <w:szCs w:val="22"/>
              </w:rPr>
            </w:pPr>
            <w:r w:rsidRPr="00DB14E3">
              <w:rPr>
                <w:sz w:val="22"/>
                <w:szCs w:val="22"/>
              </w:rPr>
              <w:t>Categoría J</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70 a"/>
              </w:smartTagPr>
              <w:r w:rsidRPr="00DB14E3">
                <w:rPr>
                  <w:sz w:val="22"/>
                  <w:szCs w:val="22"/>
                </w:rPr>
                <w:t>70 a</w:t>
              </w:r>
            </w:smartTag>
            <w:r w:rsidRPr="00DB14E3">
              <w:rPr>
                <w:sz w:val="22"/>
                <w:szCs w:val="22"/>
              </w:rPr>
              <w:t xml:space="preserve"> 74 años</w:t>
            </w:r>
          </w:p>
          <w:p w:rsidR="004C4160" w:rsidRPr="00DB14E3" w:rsidRDefault="004C4160" w:rsidP="00E74D88">
            <w:pPr>
              <w:rPr>
                <w:sz w:val="22"/>
                <w:szCs w:val="22"/>
              </w:rPr>
            </w:pPr>
            <w:r w:rsidRPr="00DB14E3">
              <w:rPr>
                <w:sz w:val="22"/>
                <w:szCs w:val="22"/>
              </w:rPr>
              <w:t>Categoría K</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75 a"/>
              </w:smartTagPr>
              <w:r w:rsidRPr="00DB14E3">
                <w:rPr>
                  <w:sz w:val="22"/>
                  <w:szCs w:val="22"/>
                </w:rPr>
                <w:t>75 a</w:t>
              </w:r>
            </w:smartTag>
            <w:r w:rsidRPr="00DB14E3">
              <w:rPr>
                <w:sz w:val="22"/>
                <w:szCs w:val="22"/>
              </w:rPr>
              <w:t xml:space="preserve"> 79 años</w:t>
            </w:r>
          </w:p>
          <w:p w:rsidR="004C4160" w:rsidRPr="00DB14E3" w:rsidRDefault="004C4160" w:rsidP="00E74D88">
            <w:pPr>
              <w:rPr>
                <w:sz w:val="22"/>
                <w:szCs w:val="22"/>
              </w:rPr>
            </w:pPr>
            <w:r w:rsidRPr="00DB14E3">
              <w:rPr>
                <w:sz w:val="22"/>
                <w:szCs w:val="22"/>
              </w:rPr>
              <w:t>Categoría L</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80 a"/>
              </w:smartTagPr>
              <w:r w:rsidRPr="00DB14E3">
                <w:rPr>
                  <w:sz w:val="22"/>
                  <w:szCs w:val="22"/>
                </w:rPr>
                <w:t>80 a</w:t>
              </w:r>
            </w:smartTag>
            <w:r w:rsidRPr="00DB14E3">
              <w:rPr>
                <w:sz w:val="22"/>
                <w:szCs w:val="22"/>
              </w:rPr>
              <w:t xml:space="preserve"> 84 años</w:t>
            </w:r>
          </w:p>
          <w:p w:rsidR="004C4160" w:rsidRPr="00DB14E3" w:rsidRDefault="004C4160" w:rsidP="00E74D88">
            <w:pPr>
              <w:rPr>
                <w:sz w:val="22"/>
                <w:szCs w:val="22"/>
              </w:rPr>
            </w:pPr>
            <w:r w:rsidRPr="00DB14E3">
              <w:rPr>
                <w:sz w:val="22"/>
                <w:szCs w:val="22"/>
              </w:rPr>
              <w:t>Categoría M</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85 a"/>
              </w:smartTagPr>
              <w:r w:rsidRPr="00DB14E3">
                <w:rPr>
                  <w:sz w:val="22"/>
                  <w:szCs w:val="22"/>
                </w:rPr>
                <w:t>85 a</w:t>
              </w:r>
            </w:smartTag>
            <w:r w:rsidRPr="00DB14E3">
              <w:rPr>
                <w:sz w:val="22"/>
                <w:szCs w:val="22"/>
              </w:rPr>
              <w:t xml:space="preserve"> 89 años</w:t>
            </w:r>
          </w:p>
          <w:p w:rsidR="004C4160" w:rsidRPr="00DB14E3" w:rsidRDefault="004C4160" w:rsidP="00E74D88">
            <w:pPr>
              <w:rPr>
                <w:sz w:val="22"/>
                <w:szCs w:val="22"/>
              </w:rPr>
            </w:pPr>
            <w:r w:rsidRPr="00DB14E3">
              <w:rPr>
                <w:sz w:val="22"/>
                <w:szCs w:val="22"/>
              </w:rPr>
              <w:t>Categoría N</w:t>
            </w:r>
            <w:r w:rsidRPr="00DB14E3">
              <w:rPr>
                <w:sz w:val="22"/>
                <w:szCs w:val="22"/>
              </w:rPr>
              <w:tab/>
            </w:r>
            <w:r w:rsidRPr="00DB14E3">
              <w:rPr>
                <w:sz w:val="22"/>
                <w:szCs w:val="22"/>
              </w:rPr>
              <w:tab/>
            </w:r>
            <w:r w:rsidRPr="00DB14E3">
              <w:rPr>
                <w:sz w:val="22"/>
                <w:szCs w:val="22"/>
              </w:rPr>
              <w:tab/>
              <w:t xml:space="preserve">de </w:t>
            </w:r>
            <w:smartTag w:uri="urn:schemas-microsoft-com:office:smarttags" w:element="metricconverter">
              <w:smartTagPr>
                <w:attr w:name="ProductID" w:val="90 a"/>
              </w:smartTagPr>
              <w:r w:rsidRPr="00DB14E3">
                <w:rPr>
                  <w:sz w:val="22"/>
                  <w:szCs w:val="22"/>
                </w:rPr>
                <w:t>90 a</w:t>
              </w:r>
            </w:smartTag>
            <w:r w:rsidRPr="00DB14E3">
              <w:rPr>
                <w:sz w:val="22"/>
                <w:szCs w:val="22"/>
              </w:rPr>
              <w:t xml:space="preserve"> 94 años</w:t>
            </w:r>
          </w:p>
          <w:p w:rsidR="004C4160" w:rsidRPr="00DB14E3" w:rsidRDefault="004C4160" w:rsidP="00E74D88">
            <w:pPr>
              <w:ind w:left="-120" w:right="-702"/>
              <w:jc w:val="center"/>
              <w:rPr>
                <w:sz w:val="22"/>
                <w:szCs w:val="22"/>
                <w:u w:val="single"/>
              </w:rPr>
            </w:pPr>
            <w:r w:rsidRPr="00DB14E3">
              <w:rPr>
                <w:sz w:val="22"/>
                <w:szCs w:val="22"/>
              </w:rPr>
              <w:tab/>
            </w:r>
            <w:r w:rsidRPr="00DB14E3">
              <w:rPr>
                <w:sz w:val="22"/>
                <w:szCs w:val="22"/>
              </w:rPr>
              <w:tab/>
              <w:t>Y así sucesivamente.</w:t>
            </w:r>
          </w:p>
        </w:tc>
        <w:tc>
          <w:tcPr>
            <w:tcW w:w="4035" w:type="dxa"/>
            <w:gridSpan w:val="4"/>
          </w:tcPr>
          <w:p w:rsidR="004C4160" w:rsidRPr="00DB14E3" w:rsidRDefault="004C4160" w:rsidP="00E74D88">
            <w:pPr>
              <w:pStyle w:val="Ttulo3"/>
              <w:tabs>
                <w:tab w:val="left" w:pos="695"/>
                <w:tab w:val="left" w:pos="2160"/>
                <w:tab w:val="left" w:pos="4240"/>
              </w:tabs>
              <w:rPr>
                <w:rFonts w:ascii="Times New Roman" w:hAnsi="Times New Roman"/>
                <w:b w:val="0"/>
                <w:color w:val="auto"/>
                <w:sz w:val="22"/>
              </w:rPr>
            </w:pPr>
            <w:r w:rsidRPr="00DB14E3">
              <w:rPr>
                <w:rFonts w:ascii="Times New Roman" w:hAnsi="Times New Roman"/>
                <w:b w:val="0"/>
                <w:color w:val="auto"/>
                <w:sz w:val="22"/>
              </w:rPr>
              <w:t xml:space="preserve">Pre-master </w:t>
            </w:r>
            <w:r w:rsidRPr="00DB14E3">
              <w:rPr>
                <w:rFonts w:ascii="Times New Roman" w:hAnsi="Times New Roman"/>
                <w:b w:val="0"/>
                <w:color w:val="auto"/>
                <w:sz w:val="22"/>
              </w:rPr>
              <w:tab/>
              <w:t>de   80  a  9</w:t>
            </w:r>
            <w:r>
              <w:rPr>
                <w:rFonts w:ascii="Times New Roman" w:hAnsi="Times New Roman"/>
                <w:b w:val="0"/>
                <w:color w:val="auto"/>
                <w:sz w:val="22"/>
              </w:rPr>
              <w:t>6</w:t>
            </w:r>
            <w:r w:rsidRPr="00DB14E3">
              <w:rPr>
                <w:rFonts w:ascii="Times New Roman" w:hAnsi="Times New Roman"/>
                <w:b w:val="0"/>
                <w:color w:val="auto"/>
                <w:sz w:val="22"/>
              </w:rPr>
              <w:t xml:space="preserve"> años</w:t>
            </w:r>
          </w:p>
          <w:p w:rsidR="004C4160" w:rsidRPr="00DB14E3" w:rsidRDefault="004C4160" w:rsidP="00E74D88">
            <w:pPr>
              <w:tabs>
                <w:tab w:val="left" w:pos="2160"/>
              </w:tabs>
              <w:rPr>
                <w:sz w:val="22"/>
                <w:szCs w:val="22"/>
              </w:rPr>
            </w:pPr>
            <w:r w:rsidRPr="00DB14E3">
              <w:rPr>
                <w:sz w:val="22"/>
                <w:szCs w:val="22"/>
              </w:rPr>
              <w:t>Grupo 1 Master</w:t>
            </w:r>
            <w:r w:rsidRPr="00DB14E3">
              <w:rPr>
                <w:sz w:val="22"/>
                <w:szCs w:val="22"/>
              </w:rPr>
              <w:tab/>
              <w:t xml:space="preserve">de </w:t>
            </w:r>
            <w:smartTag w:uri="urn:schemas-microsoft-com:office:smarttags" w:element="metricconverter">
              <w:smartTagPr>
                <w:attr w:name="ProductID" w:val="100 a"/>
              </w:smartTagPr>
              <w:r w:rsidRPr="00DB14E3">
                <w:rPr>
                  <w:sz w:val="22"/>
                  <w:szCs w:val="22"/>
                </w:rPr>
                <w:t>100 a</w:t>
              </w:r>
            </w:smartTag>
            <w:r w:rsidRPr="00DB14E3">
              <w:rPr>
                <w:sz w:val="22"/>
                <w:szCs w:val="22"/>
              </w:rPr>
              <w:t xml:space="preserve"> 119 años</w:t>
            </w:r>
          </w:p>
          <w:p w:rsidR="004C4160" w:rsidRPr="00DB14E3" w:rsidRDefault="004C4160" w:rsidP="00E74D88">
            <w:pPr>
              <w:tabs>
                <w:tab w:val="left" w:pos="2160"/>
              </w:tabs>
              <w:rPr>
                <w:sz w:val="22"/>
                <w:szCs w:val="22"/>
              </w:rPr>
            </w:pPr>
            <w:r w:rsidRPr="00DB14E3">
              <w:rPr>
                <w:sz w:val="22"/>
                <w:szCs w:val="22"/>
              </w:rPr>
              <w:t>Grupo 2      “</w:t>
            </w:r>
            <w:r w:rsidRPr="00DB14E3">
              <w:rPr>
                <w:sz w:val="22"/>
                <w:szCs w:val="22"/>
              </w:rPr>
              <w:tab/>
              <w:t xml:space="preserve">de </w:t>
            </w:r>
            <w:smartTag w:uri="urn:schemas-microsoft-com:office:smarttags" w:element="metricconverter">
              <w:smartTagPr>
                <w:attr w:name="ProductID" w:val="120 a"/>
              </w:smartTagPr>
              <w:r w:rsidRPr="00DB14E3">
                <w:rPr>
                  <w:sz w:val="22"/>
                  <w:szCs w:val="22"/>
                </w:rPr>
                <w:t>120 a</w:t>
              </w:r>
            </w:smartTag>
            <w:r w:rsidRPr="00DB14E3">
              <w:rPr>
                <w:sz w:val="22"/>
                <w:szCs w:val="22"/>
              </w:rPr>
              <w:t xml:space="preserve"> 159 años</w:t>
            </w:r>
          </w:p>
          <w:p w:rsidR="004C4160" w:rsidRPr="00DB14E3" w:rsidRDefault="004C4160" w:rsidP="00E74D88">
            <w:pPr>
              <w:tabs>
                <w:tab w:val="left" w:pos="2160"/>
              </w:tabs>
              <w:rPr>
                <w:sz w:val="22"/>
                <w:szCs w:val="22"/>
              </w:rPr>
            </w:pPr>
            <w:r w:rsidRPr="00DB14E3">
              <w:rPr>
                <w:sz w:val="22"/>
                <w:szCs w:val="22"/>
              </w:rPr>
              <w:t>Grupo 3      “</w:t>
            </w:r>
            <w:r w:rsidRPr="00DB14E3">
              <w:rPr>
                <w:sz w:val="22"/>
                <w:szCs w:val="22"/>
              </w:rPr>
              <w:tab/>
              <w:t xml:space="preserve">de </w:t>
            </w:r>
            <w:smartTag w:uri="urn:schemas-microsoft-com:office:smarttags" w:element="metricconverter">
              <w:smartTagPr>
                <w:attr w:name="ProductID" w:val="160 a"/>
              </w:smartTagPr>
              <w:r w:rsidRPr="00DB14E3">
                <w:rPr>
                  <w:sz w:val="22"/>
                  <w:szCs w:val="22"/>
                </w:rPr>
                <w:t>160 a</w:t>
              </w:r>
            </w:smartTag>
            <w:r w:rsidRPr="00DB14E3">
              <w:rPr>
                <w:sz w:val="22"/>
                <w:szCs w:val="22"/>
              </w:rPr>
              <w:t xml:space="preserve"> 199 años</w:t>
            </w:r>
          </w:p>
          <w:p w:rsidR="004C4160" w:rsidRPr="00DB14E3" w:rsidRDefault="004C4160" w:rsidP="00E74D88">
            <w:pPr>
              <w:tabs>
                <w:tab w:val="left" w:pos="2160"/>
              </w:tabs>
              <w:rPr>
                <w:sz w:val="22"/>
                <w:szCs w:val="22"/>
              </w:rPr>
            </w:pPr>
            <w:r w:rsidRPr="00DB14E3">
              <w:rPr>
                <w:sz w:val="22"/>
                <w:szCs w:val="22"/>
              </w:rPr>
              <w:t>Grupo 4      “</w:t>
            </w:r>
            <w:r w:rsidRPr="00DB14E3">
              <w:rPr>
                <w:sz w:val="22"/>
                <w:szCs w:val="22"/>
              </w:rPr>
              <w:tab/>
              <w:t xml:space="preserve">de </w:t>
            </w:r>
            <w:smartTag w:uri="urn:schemas-microsoft-com:office:smarttags" w:element="metricconverter">
              <w:smartTagPr>
                <w:attr w:name="ProductID" w:val="200 a"/>
              </w:smartTagPr>
              <w:r w:rsidRPr="00DB14E3">
                <w:rPr>
                  <w:sz w:val="22"/>
                  <w:szCs w:val="22"/>
                </w:rPr>
                <w:t>200 a</w:t>
              </w:r>
            </w:smartTag>
            <w:r w:rsidRPr="00DB14E3">
              <w:rPr>
                <w:sz w:val="22"/>
                <w:szCs w:val="22"/>
              </w:rPr>
              <w:t xml:space="preserve"> 239 años</w:t>
            </w:r>
          </w:p>
          <w:p w:rsidR="004C4160" w:rsidRPr="00DB14E3" w:rsidRDefault="004C4160" w:rsidP="00E74D88">
            <w:pPr>
              <w:tabs>
                <w:tab w:val="left" w:pos="2160"/>
              </w:tabs>
              <w:rPr>
                <w:sz w:val="22"/>
                <w:szCs w:val="22"/>
              </w:rPr>
            </w:pPr>
            <w:r w:rsidRPr="00DB14E3">
              <w:rPr>
                <w:sz w:val="22"/>
                <w:szCs w:val="22"/>
              </w:rPr>
              <w:t xml:space="preserve">Grupo 5      “  </w:t>
            </w:r>
            <w:r w:rsidRPr="00DB14E3">
              <w:rPr>
                <w:sz w:val="22"/>
                <w:szCs w:val="22"/>
              </w:rPr>
              <w:tab/>
              <w:t xml:space="preserve">de </w:t>
            </w:r>
            <w:smartTag w:uri="urn:schemas-microsoft-com:office:smarttags" w:element="metricconverter">
              <w:smartTagPr>
                <w:attr w:name="ProductID" w:val="240 a"/>
              </w:smartTagPr>
              <w:r w:rsidRPr="00DB14E3">
                <w:rPr>
                  <w:sz w:val="22"/>
                  <w:szCs w:val="22"/>
                </w:rPr>
                <w:t>240 a</w:t>
              </w:r>
            </w:smartTag>
            <w:r w:rsidRPr="00DB14E3">
              <w:rPr>
                <w:sz w:val="22"/>
                <w:szCs w:val="22"/>
              </w:rPr>
              <w:t xml:space="preserve"> 279 años</w:t>
            </w:r>
          </w:p>
          <w:p w:rsidR="004C4160" w:rsidRPr="00DB14E3" w:rsidRDefault="004C4160" w:rsidP="00E74D88">
            <w:pPr>
              <w:tabs>
                <w:tab w:val="left" w:pos="2160"/>
              </w:tabs>
              <w:rPr>
                <w:sz w:val="22"/>
                <w:szCs w:val="22"/>
              </w:rPr>
            </w:pPr>
            <w:r w:rsidRPr="00DB14E3">
              <w:rPr>
                <w:sz w:val="22"/>
                <w:szCs w:val="22"/>
              </w:rPr>
              <w:t xml:space="preserve">Grupo 6      “ </w:t>
            </w:r>
            <w:r w:rsidRPr="00DB14E3">
              <w:rPr>
                <w:sz w:val="22"/>
                <w:szCs w:val="22"/>
              </w:rPr>
              <w:tab/>
              <w:t xml:space="preserve">de </w:t>
            </w:r>
            <w:smartTag w:uri="urn:schemas-microsoft-com:office:smarttags" w:element="metricconverter">
              <w:smartTagPr>
                <w:attr w:name="ProductID" w:val="280 a"/>
              </w:smartTagPr>
              <w:r w:rsidRPr="00DB14E3">
                <w:rPr>
                  <w:sz w:val="22"/>
                  <w:szCs w:val="22"/>
                </w:rPr>
                <w:t>280 a</w:t>
              </w:r>
            </w:smartTag>
            <w:r w:rsidRPr="00DB14E3">
              <w:rPr>
                <w:sz w:val="22"/>
                <w:szCs w:val="22"/>
              </w:rPr>
              <w:t xml:space="preserve"> 319 años</w:t>
            </w:r>
          </w:p>
          <w:p w:rsidR="004C4160" w:rsidRPr="00DB14E3" w:rsidRDefault="004C4160" w:rsidP="00E74D88">
            <w:pPr>
              <w:ind w:left="-187" w:right="-81"/>
              <w:jc w:val="center"/>
              <w:rPr>
                <w:sz w:val="22"/>
                <w:szCs w:val="22"/>
              </w:rPr>
            </w:pPr>
          </w:p>
          <w:p w:rsidR="004C4160" w:rsidRPr="00DB14E3" w:rsidRDefault="004C4160" w:rsidP="00E74D88">
            <w:pPr>
              <w:ind w:left="-187" w:right="-81"/>
              <w:jc w:val="center"/>
              <w:rPr>
                <w:sz w:val="22"/>
                <w:szCs w:val="22"/>
              </w:rPr>
            </w:pPr>
            <w:r w:rsidRPr="00DB14E3">
              <w:rPr>
                <w:sz w:val="22"/>
                <w:szCs w:val="22"/>
              </w:rPr>
              <w:t>Y así sucesivamente incrementando 40 años</w:t>
            </w:r>
          </w:p>
          <w:p w:rsidR="004C4160" w:rsidRPr="00DB14E3" w:rsidRDefault="004C4160" w:rsidP="00E74D88">
            <w:pPr>
              <w:ind w:left="-187" w:right="-81"/>
              <w:jc w:val="center"/>
              <w:rPr>
                <w:sz w:val="22"/>
                <w:szCs w:val="22"/>
                <w:u w:val="single"/>
              </w:rPr>
            </w:pPr>
            <w:r w:rsidRPr="00DB14E3">
              <w:rPr>
                <w:sz w:val="22"/>
                <w:szCs w:val="22"/>
              </w:rPr>
              <w:t>cuando sea necesario</w:t>
            </w:r>
          </w:p>
        </w:tc>
      </w:tr>
    </w:tbl>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jc w:val="center"/>
        <w:rPr>
          <w:b/>
          <w:sz w:val="22"/>
          <w:szCs w:val="22"/>
          <w:u w:val="single"/>
        </w:rPr>
      </w:pPr>
    </w:p>
    <w:p w:rsidR="004C4160" w:rsidRDefault="004C4160" w:rsidP="004C4160">
      <w:pPr>
        <w:rPr>
          <w:b/>
          <w:sz w:val="22"/>
          <w:szCs w:val="22"/>
          <w:u w:val="single"/>
        </w:rPr>
      </w:pPr>
    </w:p>
    <w:p w:rsidR="004C4160" w:rsidRPr="007F536E" w:rsidRDefault="004C4160" w:rsidP="004C4160">
      <w:pPr>
        <w:ind w:left="-284"/>
        <w:jc w:val="center"/>
        <w:rPr>
          <w:b/>
          <w:color w:val="FF0000"/>
          <w:sz w:val="22"/>
          <w:szCs w:val="22"/>
        </w:rPr>
      </w:pPr>
      <w:r w:rsidRPr="007F536E">
        <w:rPr>
          <w:b/>
          <w:color w:val="FF0000"/>
          <w:sz w:val="22"/>
          <w:szCs w:val="22"/>
        </w:rPr>
        <w:lastRenderedPageBreak/>
        <w:t>FICHA 1</w:t>
      </w:r>
    </w:p>
    <w:p w:rsidR="004C4160" w:rsidRPr="007F536E" w:rsidRDefault="004C4160" w:rsidP="004C4160">
      <w:pPr>
        <w:jc w:val="center"/>
        <w:rPr>
          <w:sz w:val="22"/>
          <w:szCs w:val="22"/>
        </w:rPr>
      </w:pPr>
      <w:r w:rsidRPr="007F536E">
        <w:rPr>
          <w:b/>
          <w:sz w:val="22"/>
          <w:szCs w:val="22"/>
        </w:rPr>
        <w:t>CAMPEONATO ARGENTINO DE NATACIÓN MASTER Y PREMASTER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22"/>
        <w:gridCol w:w="2314"/>
        <w:gridCol w:w="1235"/>
        <w:gridCol w:w="1741"/>
        <w:gridCol w:w="1844"/>
      </w:tblGrid>
      <w:tr w:rsidR="004C4160" w:rsidRPr="007F536E" w:rsidTr="00E74D88">
        <w:trPr>
          <w:tblCellSpacing w:w="7" w:type="dxa"/>
        </w:trPr>
        <w:tc>
          <w:tcPr>
            <w:tcW w:w="4986" w:type="pct"/>
            <w:gridSpan w:val="5"/>
            <w:tcBorders>
              <w:top w:val="outset" w:sz="6" w:space="0" w:color="auto"/>
              <w:left w:val="outset" w:sz="6" w:space="0" w:color="auto"/>
              <w:bottom w:val="outset" w:sz="6" w:space="0" w:color="auto"/>
              <w:right w:val="outset" w:sz="6" w:space="0" w:color="auto"/>
            </w:tcBorders>
            <w:vAlign w:val="center"/>
          </w:tcPr>
          <w:p w:rsidR="004C4160" w:rsidRPr="007F536E" w:rsidRDefault="004C4160" w:rsidP="00E74D88">
            <w:pPr>
              <w:jc w:val="center"/>
              <w:rPr>
                <w:rFonts w:eastAsia="Arial Unicode MS"/>
                <w:color w:val="000000"/>
                <w:sz w:val="22"/>
                <w:szCs w:val="22"/>
              </w:rPr>
            </w:pPr>
            <w:r w:rsidRPr="007F536E">
              <w:rPr>
                <w:sz w:val="22"/>
                <w:szCs w:val="22"/>
              </w:rPr>
              <w:t>PLANILLA INTEGRACION DELEGACION 20</w:t>
            </w:r>
            <w:r>
              <w:rPr>
                <w:sz w:val="22"/>
                <w:szCs w:val="22"/>
              </w:rPr>
              <w:t>18</w:t>
            </w:r>
          </w:p>
        </w:tc>
      </w:tr>
      <w:tr w:rsidR="004C4160" w:rsidRPr="007F536E" w:rsidTr="00E74D88">
        <w:trPr>
          <w:tblCellSpacing w:w="7" w:type="dxa"/>
        </w:trPr>
        <w:tc>
          <w:tcPr>
            <w:tcW w:w="100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INSTITUCION</w:t>
            </w:r>
          </w:p>
        </w:tc>
        <w:tc>
          <w:tcPr>
            <w:tcW w:w="1990" w:type="pct"/>
            <w:gridSpan w:val="2"/>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937"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TEL/FAX</w:t>
            </w:r>
          </w:p>
        </w:tc>
        <w:tc>
          <w:tcPr>
            <w:tcW w:w="102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r>
      <w:tr w:rsidR="004C4160" w:rsidRPr="007F536E" w:rsidTr="00E74D88">
        <w:trPr>
          <w:tblCellSpacing w:w="7" w:type="dxa"/>
        </w:trPr>
        <w:tc>
          <w:tcPr>
            <w:tcW w:w="100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E-MAIL</w:t>
            </w:r>
          </w:p>
        </w:tc>
        <w:tc>
          <w:tcPr>
            <w:tcW w:w="1990" w:type="pct"/>
            <w:gridSpan w:val="2"/>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937"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CIUDAD</w:t>
            </w:r>
          </w:p>
        </w:tc>
        <w:tc>
          <w:tcPr>
            <w:tcW w:w="102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r>
      <w:tr w:rsidR="004C4160" w:rsidRPr="007F536E" w:rsidTr="00E74D88">
        <w:trPr>
          <w:tblCellSpacing w:w="7" w:type="dxa"/>
        </w:trPr>
        <w:tc>
          <w:tcPr>
            <w:tcW w:w="100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FEDERACIÓN</w:t>
            </w:r>
          </w:p>
        </w:tc>
        <w:tc>
          <w:tcPr>
            <w:tcW w:w="1990" w:type="pct"/>
            <w:gridSpan w:val="2"/>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937"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TEL/FAX/MAIL</w:t>
            </w:r>
          </w:p>
        </w:tc>
        <w:tc>
          <w:tcPr>
            <w:tcW w:w="102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r>
      <w:tr w:rsidR="004C4160" w:rsidRPr="007F536E" w:rsidTr="00E74D88">
        <w:trPr>
          <w:tblCellSpacing w:w="7" w:type="dxa"/>
        </w:trPr>
        <w:tc>
          <w:tcPr>
            <w:tcW w:w="100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OFICIALES</w:t>
            </w:r>
          </w:p>
        </w:tc>
        <w:tc>
          <w:tcPr>
            <w:tcW w:w="1302"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APELLIDO</w:t>
            </w:r>
          </w:p>
        </w:tc>
        <w:tc>
          <w:tcPr>
            <w:tcW w:w="681"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NOMBRES</w:t>
            </w:r>
          </w:p>
        </w:tc>
        <w:tc>
          <w:tcPr>
            <w:tcW w:w="937"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DNI</w:t>
            </w:r>
          </w:p>
        </w:tc>
        <w:tc>
          <w:tcPr>
            <w:tcW w:w="102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TEL/FAX/MAIL</w:t>
            </w:r>
          </w:p>
        </w:tc>
      </w:tr>
      <w:tr w:rsidR="004C4160" w:rsidRPr="007F536E" w:rsidTr="00E74D88">
        <w:trPr>
          <w:tblCellSpacing w:w="7" w:type="dxa"/>
        </w:trPr>
        <w:tc>
          <w:tcPr>
            <w:tcW w:w="100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DELEGADO</w:t>
            </w:r>
          </w:p>
        </w:tc>
        <w:tc>
          <w:tcPr>
            <w:tcW w:w="1302"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681"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937"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102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r>
      <w:tr w:rsidR="004C4160" w:rsidRPr="007F536E" w:rsidTr="00E74D88">
        <w:trPr>
          <w:tblCellSpacing w:w="7" w:type="dxa"/>
        </w:trPr>
        <w:tc>
          <w:tcPr>
            <w:tcW w:w="100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ENTRENADOR</w:t>
            </w:r>
          </w:p>
        </w:tc>
        <w:tc>
          <w:tcPr>
            <w:tcW w:w="1302"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681"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937"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102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r>
      <w:tr w:rsidR="004C4160" w:rsidRPr="007F536E" w:rsidTr="00E74D88">
        <w:trPr>
          <w:tblCellSpacing w:w="7" w:type="dxa"/>
        </w:trPr>
        <w:tc>
          <w:tcPr>
            <w:tcW w:w="100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r w:rsidRPr="0004326B">
              <w:t>ACOMPAÑANTE</w:t>
            </w:r>
          </w:p>
        </w:tc>
        <w:tc>
          <w:tcPr>
            <w:tcW w:w="1302"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681"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937"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c>
          <w:tcPr>
            <w:tcW w:w="1029" w:type="pct"/>
            <w:tcBorders>
              <w:top w:val="outset" w:sz="6" w:space="0" w:color="auto"/>
              <w:left w:val="outset" w:sz="6" w:space="0" w:color="auto"/>
              <w:bottom w:val="outset" w:sz="6" w:space="0" w:color="auto"/>
              <w:right w:val="outset" w:sz="6" w:space="0" w:color="auto"/>
            </w:tcBorders>
            <w:vAlign w:val="center"/>
          </w:tcPr>
          <w:p w:rsidR="004C4160" w:rsidRPr="0004326B" w:rsidRDefault="004C4160" w:rsidP="00E74D88">
            <w:pPr>
              <w:jc w:val="center"/>
              <w:rPr>
                <w:rFonts w:eastAsia="Arial Unicode MS"/>
              </w:rPr>
            </w:pPr>
          </w:p>
        </w:tc>
      </w:tr>
    </w:tbl>
    <w:p w:rsidR="004C4160" w:rsidRPr="0004326B" w:rsidRDefault="004C4160" w:rsidP="004C4160">
      <w:pPr>
        <w:jc w:val="center"/>
        <w:rPr>
          <w:sz w:val="8"/>
          <w:szCs w:val="8"/>
        </w:rPr>
      </w:pPr>
    </w:p>
    <w:p w:rsidR="004C4160" w:rsidRDefault="004C4160" w:rsidP="004C4160">
      <w:pPr>
        <w:jc w:val="center"/>
      </w:pPr>
      <w:r w:rsidRPr="0004326B">
        <w:t>DEPORTISTAS</w:t>
      </w:r>
    </w:p>
    <w:p w:rsidR="004C4160" w:rsidRPr="0004326B" w:rsidRDefault="004C4160" w:rsidP="004C4160">
      <w:pPr>
        <w:jc w:val="center"/>
        <w:rPr>
          <w:sz w:val="8"/>
          <w:szCs w:val="8"/>
        </w:rPr>
      </w:pPr>
    </w:p>
    <w:tbl>
      <w:tblPr>
        <w:tblW w:w="5000" w:type="pct"/>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470"/>
        <w:gridCol w:w="2522"/>
        <w:gridCol w:w="2073"/>
        <w:gridCol w:w="1268"/>
        <w:gridCol w:w="1358"/>
        <w:gridCol w:w="1365"/>
      </w:tblGrid>
      <w:tr w:rsidR="004C4160" w:rsidRPr="007F536E" w:rsidTr="004C4160">
        <w:trPr>
          <w:trHeight w:val="240"/>
          <w:tblCellSpacing w:w="7" w:type="dxa"/>
        </w:trPr>
        <w:tc>
          <w:tcPr>
            <w:tcW w:w="248" w:type="pct"/>
            <w:tcBorders>
              <w:top w:val="outset" w:sz="6" w:space="0" w:color="auto"/>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r w:rsidRPr="0004326B">
              <w:t>N°</w:t>
            </w:r>
          </w:p>
        </w:tc>
        <w:tc>
          <w:tcPr>
            <w:tcW w:w="1385" w:type="pct"/>
            <w:tcBorders>
              <w:top w:val="outset" w:sz="6" w:space="0" w:color="auto"/>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r w:rsidRPr="0004326B">
              <w:t>APELLIDO</w:t>
            </w:r>
          </w:p>
        </w:tc>
        <w:tc>
          <w:tcPr>
            <w:tcW w:w="1137" w:type="pct"/>
            <w:tcBorders>
              <w:top w:val="outset" w:sz="6" w:space="0" w:color="auto"/>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r w:rsidRPr="0004326B">
              <w:t>NOMBRES</w:t>
            </w:r>
          </w:p>
        </w:tc>
        <w:tc>
          <w:tcPr>
            <w:tcW w:w="693" w:type="pct"/>
            <w:tcBorders>
              <w:top w:val="outset" w:sz="6" w:space="0" w:color="auto"/>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r w:rsidRPr="0004326B">
              <w:t>DNI</w:t>
            </w:r>
          </w:p>
        </w:tc>
        <w:tc>
          <w:tcPr>
            <w:tcW w:w="742" w:type="pct"/>
            <w:tcBorders>
              <w:top w:val="outset" w:sz="6" w:space="0" w:color="auto"/>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r w:rsidRPr="0004326B">
              <w:t>LIC. NAC.</w:t>
            </w:r>
          </w:p>
        </w:tc>
        <w:tc>
          <w:tcPr>
            <w:tcW w:w="742" w:type="pct"/>
            <w:tcBorders>
              <w:top w:val="outset" w:sz="6" w:space="0" w:color="auto"/>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r w:rsidRPr="0004326B">
              <w:t>FECHA NAC.</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2</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3</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4</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5</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6</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7</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8</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55"/>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9</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10</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11</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12</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13</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14</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15</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16</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17</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18</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19</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r w:rsidR="004C4160" w:rsidRPr="007F536E" w:rsidTr="004C4160">
        <w:trPr>
          <w:trHeight w:val="270"/>
          <w:tblCellSpacing w:w="7" w:type="dxa"/>
        </w:trPr>
        <w:tc>
          <w:tcPr>
            <w:tcW w:w="2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jc w:val="center"/>
              <w:rPr>
                <w:rFonts w:eastAsia="Arial Unicode MS"/>
              </w:rPr>
            </w:pPr>
            <w:r w:rsidRPr="004B6000">
              <w:t>20</w:t>
            </w:r>
          </w:p>
        </w:tc>
        <w:tc>
          <w:tcPr>
            <w:tcW w:w="138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1137"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693"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c>
          <w:tcPr>
            <w:tcW w:w="74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4B6000" w:rsidRDefault="004C4160" w:rsidP="00E74D88">
            <w:pPr>
              <w:rPr>
                <w:rFonts w:eastAsia="Arial Unicode MS"/>
              </w:rPr>
            </w:pPr>
            <w:r w:rsidRPr="004B6000">
              <w:t> </w:t>
            </w:r>
          </w:p>
        </w:tc>
      </w:tr>
    </w:tbl>
    <w:p w:rsidR="004C4160" w:rsidRDefault="004C4160" w:rsidP="004C4160">
      <w:pPr>
        <w:pStyle w:val="Textoindependiente"/>
        <w:ind w:hanging="700"/>
        <w:jc w:val="center"/>
        <w:rPr>
          <w:sz w:val="22"/>
          <w:szCs w:val="22"/>
        </w:rPr>
      </w:pPr>
    </w:p>
    <w:p w:rsidR="004C4160" w:rsidRPr="004C4160" w:rsidRDefault="004C4160" w:rsidP="004C4160">
      <w:pPr>
        <w:pStyle w:val="Textoindependiente"/>
        <w:ind w:hanging="700"/>
        <w:jc w:val="center"/>
        <w:rPr>
          <w:sz w:val="22"/>
          <w:szCs w:val="22"/>
        </w:rPr>
      </w:pPr>
      <w:r>
        <w:rPr>
          <w:sz w:val="22"/>
          <w:szCs w:val="22"/>
        </w:rPr>
        <w:t xml:space="preserve">      </w:t>
      </w:r>
      <w:r w:rsidRPr="007F536E">
        <w:rPr>
          <w:sz w:val="22"/>
          <w:szCs w:val="22"/>
        </w:rPr>
        <w:t>Firma y sello entidad representada                                                   Certificación Federación</w:t>
      </w:r>
    </w:p>
    <w:p w:rsidR="004C4160" w:rsidRDefault="004C4160" w:rsidP="004C4160">
      <w:pPr>
        <w:ind w:left="-284"/>
        <w:jc w:val="center"/>
        <w:rPr>
          <w:b/>
          <w:color w:val="FF0000"/>
          <w:sz w:val="22"/>
          <w:szCs w:val="22"/>
        </w:rPr>
      </w:pPr>
      <w:r>
        <w:rPr>
          <w:b/>
          <w:color w:val="FF0000"/>
          <w:sz w:val="22"/>
          <w:szCs w:val="22"/>
        </w:rPr>
        <w:lastRenderedPageBreak/>
        <w:t xml:space="preserve">Únicamente para Federaciones o Clubes adherentes que no tengan el programa meet </w:t>
      </w:r>
    </w:p>
    <w:p w:rsidR="004C4160" w:rsidRPr="007F536E" w:rsidRDefault="004C4160" w:rsidP="004C4160">
      <w:pPr>
        <w:ind w:left="-284"/>
        <w:jc w:val="center"/>
        <w:rPr>
          <w:sz w:val="22"/>
          <w:szCs w:val="22"/>
        </w:rPr>
      </w:pPr>
      <w:r w:rsidRPr="007F536E">
        <w:rPr>
          <w:b/>
          <w:color w:val="FF0000"/>
          <w:sz w:val="22"/>
          <w:szCs w:val="22"/>
        </w:rPr>
        <w:t>FICHA 2</w:t>
      </w: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firstRow="0" w:lastRow="0" w:firstColumn="0" w:lastColumn="0" w:noHBand="0" w:noVBand="0"/>
      </w:tblPr>
      <w:tblGrid>
        <w:gridCol w:w="1356"/>
        <w:gridCol w:w="3631"/>
        <w:gridCol w:w="1215"/>
        <w:gridCol w:w="543"/>
        <w:gridCol w:w="1217"/>
        <w:gridCol w:w="1094"/>
      </w:tblGrid>
      <w:tr w:rsidR="004C4160" w:rsidRPr="007F536E" w:rsidTr="00E74D88">
        <w:trPr>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FFFFFF"/>
            <w:vAlign w:val="center"/>
          </w:tcPr>
          <w:p w:rsidR="004C4160" w:rsidRPr="007F536E" w:rsidRDefault="004C4160" w:rsidP="00E74D88">
            <w:pPr>
              <w:jc w:val="center"/>
              <w:rPr>
                <w:rFonts w:eastAsia="Arial Unicode MS"/>
                <w:sz w:val="22"/>
                <w:szCs w:val="22"/>
              </w:rPr>
            </w:pPr>
            <w:r w:rsidRPr="007F536E">
              <w:rPr>
                <w:bCs/>
                <w:sz w:val="22"/>
                <w:szCs w:val="22"/>
              </w:rPr>
              <w:t xml:space="preserve">Planilla de Inscripciones </w:t>
            </w:r>
            <w:r w:rsidRPr="007F536E">
              <w:rPr>
                <w:b/>
                <w:bCs/>
                <w:sz w:val="22"/>
                <w:szCs w:val="22"/>
              </w:rPr>
              <w:t>POR NADADOR</w:t>
            </w:r>
            <w:r w:rsidRPr="007F536E">
              <w:rPr>
                <w:bCs/>
                <w:sz w:val="22"/>
                <w:szCs w:val="22"/>
              </w:rPr>
              <w:t xml:space="preserve"> </w:t>
            </w:r>
          </w:p>
        </w:tc>
      </w:tr>
      <w:tr w:rsidR="004C4160" w:rsidRPr="007F536E" w:rsidTr="004C4160">
        <w:trPr>
          <w:tblCellSpacing w:w="0" w:type="dxa"/>
        </w:trPr>
        <w:tc>
          <w:tcPr>
            <w:tcW w:w="2753" w:type="pct"/>
            <w:gridSpan w:val="2"/>
            <w:tcBorders>
              <w:top w:val="outset" w:sz="6" w:space="0" w:color="auto"/>
              <w:left w:val="outset" w:sz="6" w:space="0" w:color="auto"/>
              <w:bottom w:val="outset" w:sz="6" w:space="0" w:color="000000"/>
              <w:right w:val="outset" w:sz="6" w:space="0" w:color="auto"/>
            </w:tcBorders>
            <w:shd w:val="clear" w:color="auto" w:fill="FFFFFF"/>
            <w:vAlign w:val="center"/>
          </w:tcPr>
          <w:p w:rsidR="004C4160" w:rsidRPr="007F536E" w:rsidRDefault="004C4160" w:rsidP="00E74D88">
            <w:pPr>
              <w:rPr>
                <w:rFonts w:eastAsia="Arial Unicode MS"/>
                <w:sz w:val="22"/>
                <w:szCs w:val="22"/>
              </w:rPr>
            </w:pPr>
            <w:r w:rsidRPr="007F536E">
              <w:rPr>
                <w:bCs/>
                <w:sz w:val="22"/>
                <w:szCs w:val="22"/>
              </w:rPr>
              <w:t>Institución</w:t>
            </w:r>
          </w:p>
        </w:tc>
        <w:tc>
          <w:tcPr>
            <w:tcW w:w="2247" w:type="pct"/>
            <w:gridSpan w:val="4"/>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7F536E" w:rsidRDefault="004C4160" w:rsidP="00E74D88">
            <w:pPr>
              <w:rPr>
                <w:rFonts w:eastAsia="Arial Unicode MS"/>
                <w:sz w:val="22"/>
                <w:szCs w:val="22"/>
              </w:rPr>
            </w:pPr>
            <w:r w:rsidRPr="007F536E">
              <w:rPr>
                <w:bCs/>
                <w:sz w:val="22"/>
                <w:szCs w:val="22"/>
              </w:rPr>
              <w:t>Delegación N°</w:t>
            </w:r>
          </w:p>
        </w:tc>
      </w:tr>
      <w:tr w:rsidR="004C4160" w:rsidRPr="007F536E" w:rsidTr="004C4160">
        <w:trPr>
          <w:trHeight w:val="240"/>
          <w:tblCellSpacing w:w="0" w:type="dxa"/>
        </w:trPr>
        <w:tc>
          <w:tcPr>
            <w:tcW w:w="748" w:type="pct"/>
            <w:vMerge w:val="restart"/>
            <w:tcBorders>
              <w:top w:val="outset" w:sz="6" w:space="0" w:color="auto"/>
              <w:left w:val="outset" w:sz="6" w:space="0" w:color="auto"/>
              <w:right w:val="outset" w:sz="6" w:space="0" w:color="auto"/>
            </w:tcBorders>
            <w:shd w:val="clear" w:color="auto" w:fill="FFFFFF"/>
            <w:vAlign w:val="center"/>
          </w:tcPr>
          <w:p w:rsidR="004C4160" w:rsidRPr="007F536E" w:rsidRDefault="004C4160" w:rsidP="00E74D88">
            <w:pPr>
              <w:jc w:val="center"/>
              <w:rPr>
                <w:rFonts w:eastAsia="Arial Unicode MS"/>
                <w:sz w:val="22"/>
                <w:szCs w:val="22"/>
              </w:rPr>
            </w:pPr>
            <w:r w:rsidRPr="007F536E">
              <w:rPr>
                <w:bCs/>
                <w:sz w:val="22"/>
                <w:szCs w:val="22"/>
              </w:rPr>
              <w:t>Licencia N°</w:t>
            </w:r>
          </w:p>
        </w:tc>
        <w:tc>
          <w:tcPr>
            <w:tcW w:w="2005" w:type="pct"/>
            <w:vMerge w:val="restart"/>
            <w:tcBorders>
              <w:top w:val="outset" w:sz="6" w:space="0" w:color="auto"/>
              <w:left w:val="outset" w:sz="6" w:space="0" w:color="auto"/>
              <w:right w:val="outset" w:sz="6" w:space="0" w:color="auto"/>
            </w:tcBorders>
            <w:shd w:val="clear" w:color="auto" w:fill="FFFFFF"/>
            <w:vAlign w:val="center"/>
          </w:tcPr>
          <w:p w:rsidR="004C4160" w:rsidRPr="007F536E" w:rsidRDefault="004C4160" w:rsidP="00E74D88">
            <w:pPr>
              <w:jc w:val="center"/>
              <w:rPr>
                <w:rFonts w:eastAsia="Arial Unicode MS"/>
                <w:sz w:val="22"/>
                <w:szCs w:val="22"/>
              </w:rPr>
            </w:pPr>
            <w:r w:rsidRPr="007F536E">
              <w:rPr>
                <w:bCs/>
                <w:sz w:val="22"/>
                <w:szCs w:val="22"/>
              </w:rPr>
              <w:t>Apellido y Nombres</w:t>
            </w:r>
          </w:p>
        </w:tc>
        <w:tc>
          <w:tcPr>
            <w:tcW w:w="671" w:type="pct"/>
            <w:vMerge w:val="restart"/>
            <w:tcBorders>
              <w:top w:val="outset" w:sz="6" w:space="0" w:color="auto"/>
              <w:left w:val="outset" w:sz="6" w:space="0" w:color="auto"/>
              <w:right w:val="outset" w:sz="6" w:space="0" w:color="auto"/>
            </w:tcBorders>
            <w:shd w:val="clear" w:color="auto" w:fill="FFFFFF"/>
            <w:vAlign w:val="center"/>
          </w:tcPr>
          <w:p w:rsidR="004C4160" w:rsidRPr="007F536E" w:rsidRDefault="004C4160" w:rsidP="00E74D88">
            <w:pPr>
              <w:jc w:val="center"/>
              <w:rPr>
                <w:rFonts w:eastAsia="Arial Unicode MS"/>
                <w:sz w:val="22"/>
                <w:szCs w:val="22"/>
              </w:rPr>
            </w:pPr>
            <w:r w:rsidRPr="007F536E">
              <w:rPr>
                <w:bCs/>
                <w:sz w:val="22"/>
                <w:szCs w:val="22"/>
              </w:rPr>
              <w:t>Categoría</w:t>
            </w:r>
          </w:p>
        </w:tc>
        <w:tc>
          <w:tcPr>
            <w:tcW w:w="972"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C4160" w:rsidRPr="007F536E" w:rsidRDefault="004C4160" w:rsidP="00E74D88">
            <w:pPr>
              <w:jc w:val="center"/>
              <w:rPr>
                <w:rFonts w:eastAsia="Arial Unicode MS"/>
                <w:sz w:val="22"/>
                <w:szCs w:val="22"/>
              </w:rPr>
            </w:pPr>
            <w:r w:rsidRPr="007F536E">
              <w:rPr>
                <w:bCs/>
                <w:sz w:val="22"/>
                <w:szCs w:val="22"/>
              </w:rPr>
              <w:t>Prueba</w:t>
            </w:r>
            <w:r>
              <w:rPr>
                <w:bCs/>
                <w:sz w:val="22"/>
                <w:szCs w:val="22"/>
              </w:rPr>
              <w:t>s</w:t>
            </w:r>
            <w:r w:rsidRPr="007F536E">
              <w:rPr>
                <w:bCs/>
                <w:sz w:val="22"/>
                <w:szCs w:val="22"/>
              </w:rPr>
              <w:t xml:space="preserve"> </w:t>
            </w:r>
          </w:p>
        </w:tc>
        <w:tc>
          <w:tcPr>
            <w:tcW w:w="605" w:type="pct"/>
            <w:vMerge w:val="restart"/>
            <w:tcBorders>
              <w:top w:val="outset" w:sz="6" w:space="0" w:color="auto"/>
              <w:left w:val="outset" w:sz="6" w:space="0" w:color="auto"/>
              <w:right w:val="outset" w:sz="6" w:space="0" w:color="auto"/>
            </w:tcBorders>
            <w:shd w:val="clear" w:color="auto" w:fill="FFFFFF"/>
            <w:vAlign w:val="center"/>
          </w:tcPr>
          <w:p w:rsidR="004C4160" w:rsidRPr="007F536E" w:rsidRDefault="004C4160" w:rsidP="00E74D88">
            <w:pPr>
              <w:jc w:val="center"/>
              <w:rPr>
                <w:rFonts w:eastAsia="Arial Unicode MS"/>
                <w:sz w:val="22"/>
                <w:szCs w:val="22"/>
              </w:rPr>
            </w:pPr>
            <w:r w:rsidRPr="007F536E">
              <w:rPr>
                <w:bCs/>
                <w:sz w:val="22"/>
                <w:szCs w:val="22"/>
              </w:rPr>
              <w:t>Tiempo</w:t>
            </w:r>
            <w:r>
              <w:rPr>
                <w:bCs/>
                <w:sz w:val="22"/>
                <w:szCs w:val="22"/>
              </w:rPr>
              <w:t>s</w:t>
            </w:r>
          </w:p>
        </w:tc>
      </w:tr>
      <w:tr w:rsidR="004C4160" w:rsidRPr="007F536E" w:rsidTr="004C4160">
        <w:trPr>
          <w:trHeight w:val="255"/>
          <w:tblCellSpacing w:w="0" w:type="dxa"/>
        </w:trPr>
        <w:tc>
          <w:tcPr>
            <w:tcW w:w="748" w:type="pct"/>
            <w:vMerge/>
            <w:tcBorders>
              <w:left w:val="outset" w:sz="6" w:space="0" w:color="auto"/>
              <w:bottom w:val="outset" w:sz="6" w:space="0" w:color="000000"/>
              <w:right w:val="outset" w:sz="6" w:space="0" w:color="auto"/>
            </w:tcBorders>
            <w:shd w:val="clear" w:color="auto" w:fill="FFFFFF"/>
            <w:vAlign w:val="center"/>
          </w:tcPr>
          <w:p w:rsidR="004C4160" w:rsidRPr="007F536E" w:rsidRDefault="004C4160" w:rsidP="00E74D88">
            <w:pPr>
              <w:jc w:val="center"/>
              <w:rPr>
                <w:bCs/>
                <w:sz w:val="22"/>
                <w:szCs w:val="22"/>
              </w:rPr>
            </w:pPr>
          </w:p>
        </w:tc>
        <w:tc>
          <w:tcPr>
            <w:tcW w:w="2005" w:type="pct"/>
            <w:vMerge/>
            <w:tcBorders>
              <w:left w:val="outset" w:sz="6" w:space="0" w:color="auto"/>
              <w:bottom w:val="outset" w:sz="6" w:space="0" w:color="000000"/>
              <w:right w:val="outset" w:sz="6" w:space="0" w:color="auto"/>
            </w:tcBorders>
            <w:shd w:val="clear" w:color="auto" w:fill="FFFFFF"/>
            <w:vAlign w:val="center"/>
          </w:tcPr>
          <w:p w:rsidR="004C4160" w:rsidRPr="007F536E" w:rsidRDefault="004C4160" w:rsidP="00E74D88">
            <w:pPr>
              <w:jc w:val="center"/>
              <w:rPr>
                <w:bCs/>
                <w:sz w:val="22"/>
                <w:szCs w:val="22"/>
              </w:rPr>
            </w:pPr>
          </w:p>
        </w:tc>
        <w:tc>
          <w:tcPr>
            <w:tcW w:w="671" w:type="pct"/>
            <w:vMerge/>
            <w:tcBorders>
              <w:left w:val="outset" w:sz="6" w:space="0" w:color="auto"/>
              <w:bottom w:val="outset" w:sz="6" w:space="0" w:color="000000"/>
              <w:right w:val="outset" w:sz="6" w:space="0" w:color="auto"/>
            </w:tcBorders>
            <w:shd w:val="clear" w:color="auto" w:fill="FFFFFF"/>
            <w:vAlign w:val="center"/>
          </w:tcPr>
          <w:p w:rsidR="004C4160" w:rsidRPr="007F536E" w:rsidRDefault="004C4160" w:rsidP="00E74D88">
            <w:pPr>
              <w:jc w:val="center"/>
              <w:rPr>
                <w:bCs/>
                <w:sz w:val="22"/>
                <w:szCs w:val="22"/>
              </w:rPr>
            </w:pPr>
          </w:p>
        </w:tc>
        <w:tc>
          <w:tcPr>
            <w:tcW w:w="300" w:type="pct"/>
            <w:tcBorders>
              <w:top w:val="outset" w:sz="6" w:space="0" w:color="auto"/>
              <w:left w:val="outset" w:sz="6" w:space="0" w:color="auto"/>
              <w:bottom w:val="outset" w:sz="6" w:space="0" w:color="000000"/>
              <w:right w:val="outset" w:sz="6" w:space="0" w:color="auto"/>
            </w:tcBorders>
            <w:shd w:val="clear" w:color="auto" w:fill="FFFFFF"/>
            <w:vAlign w:val="center"/>
          </w:tcPr>
          <w:p w:rsidR="004C4160" w:rsidRPr="007F536E" w:rsidRDefault="004C4160" w:rsidP="00E74D88">
            <w:pPr>
              <w:jc w:val="center"/>
              <w:rPr>
                <w:sz w:val="22"/>
                <w:szCs w:val="22"/>
              </w:rPr>
            </w:pPr>
            <w:r w:rsidRPr="007F536E">
              <w:rPr>
                <w:sz w:val="22"/>
                <w:szCs w:val="22"/>
              </w:rPr>
              <w:t>N°</w:t>
            </w:r>
          </w:p>
        </w:tc>
        <w:tc>
          <w:tcPr>
            <w:tcW w:w="672" w:type="pct"/>
            <w:tcBorders>
              <w:top w:val="outset" w:sz="6" w:space="0" w:color="auto"/>
              <w:left w:val="outset" w:sz="6" w:space="0" w:color="auto"/>
              <w:bottom w:val="outset" w:sz="6" w:space="0" w:color="000000"/>
              <w:right w:val="outset" w:sz="6" w:space="0" w:color="auto"/>
            </w:tcBorders>
            <w:shd w:val="clear" w:color="auto" w:fill="FFFFFF"/>
            <w:vAlign w:val="center"/>
          </w:tcPr>
          <w:p w:rsidR="004C4160" w:rsidRPr="007F536E" w:rsidRDefault="004C4160" w:rsidP="00E74D88">
            <w:pPr>
              <w:jc w:val="center"/>
              <w:rPr>
                <w:sz w:val="22"/>
                <w:szCs w:val="22"/>
              </w:rPr>
            </w:pPr>
            <w:r w:rsidRPr="007F536E">
              <w:rPr>
                <w:sz w:val="22"/>
                <w:szCs w:val="22"/>
              </w:rPr>
              <w:t>Mts. y Estilo</w:t>
            </w:r>
          </w:p>
        </w:tc>
        <w:tc>
          <w:tcPr>
            <w:tcW w:w="605" w:type="pct"/>
            <w:vMerge/>
            <w:tcBorders>
              <w:left w:val="outset" w:sz="6" w:space="0" w:color="auto"/>
              <w:bottom w:val="outset" w:sz="6" w:space="0" w:color="000000"/>
              <w:right w:val="outset" w:sz="6" w:space="0" w:color="auto"/>
            </w:tcBorders>
            <w:shd w:val="clear" w:color="auto" w:fill="FFFFFF"/>
            <w:vAlign w:val="center"/>
          </w:tcPr>
          <w:p w:rsidR="004C4160" w:rsidRPr="007F536E" w:rsidRDefault="004C4160" w:rsidP="00E74D88">
            <w:pPr>
              <w:jc w:val="center"/>
              <w:rPr>
                <w:bCs/>
                <w:sz w:val="22"/>
                <w:szCs w:val="22"/>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r w:rsidR="004C4160" w:rsidRPr="007F536E" w:rsidTr="004C4160">
        <w:trPr>
          <w:tblCellSpacing w:w="0" w:type="dxa"/>
        </w:trPr>
        <w:tc>
          <w:tcPr>
            <w:tcW w:w="748"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20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1"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300"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72"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c>
          <w:tcPr>
            <w:tcW w:w="605" w:type="pct"/>
            <w:tcBorders>
              <w:top w:val="outset" w:sz="6" w:space="0" w:color="000000"/>
              <w:left w:val="outset" w:sz="6" w:space="0" w:color="auto"/>
              <w:bottom w:val="outset" w:sz="6" w:space="0" w:color="000000"/>
              <w:right w:val="outset" w:sz="6" w:space="0" w:color="auto"/>
            </w:tcBorders>
            <w:shd w:val="clear" w:color="auto" w:fill="FFFFFF"/>
            <w:vAlign w:val="center"/>
          </w:tcPr>
          <w:p w:rsidR="004C4160" w:rsidRPr="0004326B" w:rsidRDefault="004C4160" w:rsidP="00E74D88">
            <w:pPr>
              <w:jc w:val="center"/>
              <w:rPr>
                <w:rFonts w:eastAsia="Arial Unicode MS"/>
              </w:rPr>
            </w:pPr>
          </w:p>
        </w:tc>
      </w:tr>
    </w:tbl>
    <w:p w:rsidR="004C4160" w:rsidRDefault="004C4160" w:rsidP="004C4160">
      <w:pPr>
        <w:pStyle w:val="Textoindependiente"/>
        <w:ind w:hanging="900"/>
        <w:jc w:val="center"/>
        <w:rPr>
          <w:sz w:val="22"/>
          <w:szCs w:val="22"/>
        </w:rPr>
      </w:pPr>
    </w:p>
    <w:p w:rsidR="004C4160" w:rsidRPr="007F536E" w:rsidRDefault="004C4160" w:rsidP="004C4160">
      <w:pPr>
        <w:pStyle w:val="Textoindependiente"/>
        <w:ind w:hanging="900"/>
        <w:jc w:val="center"/>
        <w:rPr>
          <w:sz w:val="22"/>
          <w:szCs w:val="22"/>
        </w:rPr>
      </w:pPr>
      <w:r>
        <w:rPr>
          <w:sz w:val="22"/>
          <w:szCs w:val="22"/>
        </w:rPr>
        <w:t xml:space="preserve">            </w:t>
      </w:r>
      <w:r w:rsidRPr="007F536E">
        <w:rPr>
          <w:sz w:val="22"/>
          <w:szCs w:val="22"/>
        </w:rPr>
        <w:t>Firma y sello entidad representada                                                        Certificación Federación</w:t>
      </w:r>
    </w:p>
    <w:p w:rsidR="004C4160" w:rsidRPr="007F536E" w:rsidRDefault="004C4160" w:rsidP="004C4160">
      <w:pPr>
        <w:pStyle w:val="Textoindependiente"/>
        <w:ind w:left="-426"/>
        <w:jc w:val="center"/>
        <w:rPr>
          <w:sz w:val="22"/>
          <w:szCs w:val="22"/>
          <w:u w:val="single"/>
        </w:rPr>
      </w:pPr>
      <w:r w:rsidRPr="007F536E">
        <w:rPr>
          <w:b/>
          <w:color w:val="FF0000"/>
          <w:sz w:val="22"/>
          <w:szCs w:val="22"/>
        </w:rPr>
        <w:lastRenderedPageBreak/>
        <w:t>FICHA 3</w:t>
      </w:r>
    </w:p>
    <w:p w:rsidR="004C4160" w:rsidRPr="007F536E" w:rsidRDefault="004C4160" w:rsidP="004C4160">
      <w:pPr>
        <w:pStyle w:val="Textoindependiente"/>
        <w:rPr>
          <w:sz w:val="22"/>
          <w:szCs w:val="22"/>
          <w:u w:val="singl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092"/>
        <w:gridCol w:w="2291"/>
        <w:gridCol w:w="1282"/>
        <w:gridCol w:w="1547"/>
        <w:gridCol w:w="2844"/>
      </w:tblGrid>
      <w:tr w:rsidR="004C4160" w:rsidRPr="007F536E" w:rsidTr="00E74D88">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4C4160" w:rsidRPr="007F536E" w:rsidRDefault="004C4160" w:rsidP="00E74D88">
            <w:pPr>
              <w:jc w:val="center"/>
              <w:rPr>
                <w:rFonts w:eastAsia="Arial Unicode MS"/>
                <w:b/>
                <w:sz w:val="22"/>
                <w:szCs w:val="22"/>
              </w:rPr>
            </w:pPr>
            <w:r w:rsidRPr="007F536E">
              <w:rPr>
                <w:b/>
                <w:bCs/>
                <w:sz w:val="22"/>
                <w:szCs w:val="22"/>
              </w:rPr>
              <w:t xml:space="preserve">INSCRIPCIÓN DE EQUIPOS DE RELEVOS  </w:t>
            </w:r>
          </w:p>
        </w:tc>
      </w:tr>
      <w:tr w:rsidR="004C4160" w:rsidRPr="007F536E" w:rsidTr="00E74D88">
        <w:trPr>
          <w:tblCellSpacing w:w="0" w:type="dxa"/>
        </w:trPr>
        <w:tc>
          <w:tcPr>
            <w:tcW w:w="3430" w:type="pct"/>
            <w:gridSpan w:val="4"/>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b/>
                <w:sz w:val="22"/>
                <w:szCs w:val="22"/>
              </w:rPr>
            </w:pPr>
            <w:r w:rsidRPr="007F536E">
              <w:rPr>
                <w:b/>
                <w:bCs/>
                <w:sz w:val="22"/>
                <w:szCs w:val="22"/>
              </w:rPr>
              <w:t xml:space="preserve"> Institución:</w:t>
            </w:r>
            <w:r w:rsidRPr="007F536E">
              <w:rPr>
                <w:b/>
                <w:sz w:val="22"/>
                <w:szCs w:val="22"/>
              </w:rPr>
              <w:t> </w:t>
            </w:r>
          </w:p>
        </w:tc>
        <w:tc>
          <w:tcPr>
            <w:tcW w:w="1570"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b/>
                <w:sz w:val="22"/>
                <w:szCs w:val="22"/>
              </w:rPr>
            </w:pPr>
            <w:r w:rsidRPr="007F536E">
              <w:rPr>
                <w:b/>
                <w:bCs/>
                <w:sz w:val="22"/>
                <w:szCs w:val="22"/>
              </w:rPr>
              <w:t xml:space="preserve"> Delegación N°</w:t>
            </w:r>
          </w:p>
        </w:tc>
      </w:tr>
      <w:tr w:rsidR="004C4160" w:rsidRPr="007F536E" w:rsidTr="00E74D88">
        <w:trPr>
          <w:tblCellSpacing w:w="0" w:type="dxa"/>
        </w:trPr>
        <w:tc>
          <w:tcPr>
            <w:tcW w:w="603" w:type="pct"/>
            <w:tcBorders>
              <w:top w:val="outset" w:sz="6" w:space="0" w:color="auto"/>
              <w:left w:val="outset" w:sz="6" w:space="0" w:color="auto"/>
              <w:bottom w:val="outset" w:sz="6" w:space="0" w:color="000000"/>
              <w:right w:val="outset" w:sz="6" w:space="0" w:color="auto"/>
            </w:tcBorders>
            <w:vAlign w:val="center"/>
          </w:tcPr>
          <w:p w:rsidR="004C4160" w:rsidRPr="007F536E" w:rsidRDefault="004C4160" w:rsidP="00E74D88">
            <w:pPr>
              <w:pStyle w:val="NormalWeb"/>
              <w:jc w:val="center"/>
              <w:rPr>
                <w:rFonts w:ascii="Times New Roman" w:hAnsi="Times New Roman"/>
                <w:sz w:val="22"/>
                <w:szCs w:val="22"/>
              </w:rPr>
            </w:pPr>
            <w:r w:rsidRPr="007F536E">
              <w:rPr>
                <w:rFonts w:ascii="Times New Roman" w:hAnsi="Times New Roman"/>
                <w:bCs/>
                <w:sz w:val="22"/>
                <w:szCs w:val="22"/>
              </w:rPr>
              <w:t>Prueba N°</w:t>
            </w:r>
          </w:p>
        </w:tc>
        <w:tc>
          <w:tcPr>
            <w:tcW w:w="1265" w:type="pct"/>
            <w:tcBorders>
              <w:top w:val="outset" w:sz="6" w:space="0" w:color="auto"/>
              <w:left w:val="outset" w:sz="6" w:space="0" w:color="auto"/>
              <w:bottom w:val="outset" w:sz="6" w:space="0" w:color="000000"/>
              <w:right w:val="outset" w:sz="6" w:space="0" w:color="auto"/>
            </w:tcBorders>
            <w:vAlign w:val="center"/>
          </w:tcPr>
          <w:p w:rsidR="004C4160" w:rsidRPr="007F536E" w:rsidRDefault="004C4160" w:rsidP="00E74D88">
            <w:pPr>
              <w:pStyle w:val="NormalWeb"/>
              <w:jc w:val="center"/>
              <w:rPr>
                <w:rFonts w:ascii="Times New Roman" w:hAnsi="Times New Roman"/>
                <w:sz w:val="22"/>
                <w:szCs w:val="22"/>
              </w:rPr>
            </w:pPr>
            <w:r w:rsidRPr="007F536E">
              <w:rPr>
                <w:rFonts w:ascii="Times New Roman" w:hAnsi="Times New Roman"/>
                <w:sz w:val="22"/>
                <w:szCs w:val="22"/>
              </w:rPr>
              <w:t>Distancia y Estilos</w:t>
            </w:r>
          </w:p>
        </w:tc>
        <w:tc>
          <w:tcPr>
            <w:tcW w:w="708" w:type="pct"/>
            <w:tcBorders>
              <w:top w:val="outset" w:sz="6" w:space="0" w:color="auto"/>
              <w:left w:val="outset" w:sz="6" w:space="0" w:color="auto"/>
              <w:bottom w:val="outset" w:sz="6" w:space="0" w:color="000000"/>
              <w:right w:val="outset" w:sz="6" w:space="0" w:color="auto"/>
            </w:tcBorders>
            <w:vAlign w:val="center"/>
          </w:tcPr>
          <w:p w:rsidR="004C4160" w:rsidRPr="007F536E" w:rsidRDefault="004C4160" w:rsidP="00E74D88">
            <w:pPr>
              <w:pStyle w:val="NormalWeb"/>
              <w:jc w:val="center"/>
              <w:rPr>
                <w:rFonts w:ascii="Times New Roman" w:hAnsi="Times New Roman"/>
                <w:sz w:val="22"/>
                <w:szCs w:val="22"/>
              </w:rPr>
            </w:pPr>
            <w:r w:rsidRPr="007F536E">
              <w:rPr>
                <w:rFonts w:ascii="Times New Roman" w:hAnsi="Times New Roman"/>
                <w:sz w:val="22"/>
                <w:szCs w:val="22"/>
              </w:rPr>
              <w:t>Sexo</w:t>
            </w:r>
          </w:p>
        </w:tc>
        <w:tc>
          <w:tcPr>
            <w:tcW w:w="2424" w:type="pct"/>
            <w:gridSpan w:val="2"/>
            <w:tcBorders>
              <w:top w:val="outset" w:sz="6" w:space="0" w:color="auto"/>
              <w:left w:val="outset" w:sz="6" w:space="0" w:color="auto"/>
              <w:bottom w:val="outset" w:sz="6" w:space="0" w:color="000000"/>
              <w:right w:val="outset" w:sz="6" w:space="0" w:color="auto"/>
            </w:tcBorders>
            <w:vAlign w:val="center"/>
          </w:tcPr>
          <w:p w:rsidR="004C4160" w:rsidRPr="007F536E" w:rsidRDefault="004C4160" w:rsidP="00E74D88">
            <w:pPr>
              <w:pStyle w:val="NormalWeb"/>
              <w:jc w:val="center"/>
              <w:rPr>
                <w:rFonts w:ascii="Times New Roman" w:hAnsi="Times New Roman"/>
                <w:sz w:val="22"/>
                <w:szCs w:val="22"/>
              </w:rPr>
            </w:pPr>
            <w:r w:rsidRPr="007F536E">
              <w:rPr>
                <w:rFonts w:ascii="Times New Roman" w:hAnsi="Times New Roman"/>
                <w:bCs/>
                <w:sz w:val="22"/>
                <w:szCs w:val="22"/>
              </w:rPr>
              <w:t>Cantidad de Equipos (Sin consignar grupos)</w:t>
            </w:r>
          </w:p>
        </w:tc>
      </w:tr>
      <w:tr w:rsidR="004C4160" w:rsidRPr="007F536E" w:rsidTr="00E74D88">
        <w:trPr>
          <w:tblCellSpacing w:w="0" w:type="dxa"/>
        </w:trPr>
        <w:tc>
          <w:tcPr>
            <w:tcW w:w="603"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c>
          <w:tcPr>
            <w:tcW w:w="1265"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708"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2424" w:type="pct"/>
            <w:gridSpan w:val="2"/>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r>
      <w:tr w:rsidR="004C4160" w:rsidRPr="007F536E" w:rsidTr="00E74D88">
        <w:trPr>
          <w:tblCellSpacing w:w="0" w:type="dxa"/>
        </w:trPr>
        <w:tc>
          <w:tcPr>
            <w:tcW w:w="603"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c>
          <w:tcPr>
            <w:tcW w:w="1265"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708"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2424" w:type="pct"/>
            <w:gridSpan w:val="2"/>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r>
      <w:tr w:rsidR="004C4160" w:rsidRPr="007F536E" w:rsidTr="00E74D88">
        <w:trPr>
          <w:tblCellSpacing w:w="0" w:type="dxa"/>
        </w:trPr>
        <w:tc>
          <w:tcPr>
            <w:tcW w:w="603"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c>
          <w:tcPr>
            <w:tcW w:w="1265"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708"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2424" w:type="pct"/>
            <w:gridSpan w:val="2"/>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r>
      <w:tr w:rsidR="004C4160" w:rsidRPr="007F536E" w:rsidTr="00E74D88">
        <w:trPr>
          <w:tblCellSpacing w:w="0" w:type="dxa"/>
        </w:trPr>
        <w:tc>
          <w:tcPr>
            <w:tcW w:w="603"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c>
          <w:tcPr>
            <w:tcW w:w="1265"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708"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2424" w:type="pct"/>
            <w:gridSpan w:val="2"/>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r>
      <w:tr w:rsidR="004C4160" w:rsidRPr="007F536E" w:rsidTr="00E74D88">
        <w:trPr>
          <w:tblCellSpacing w:w="0" w:type="dxa"/>
        </w:trPr>
        <w:tc>
          <w:tcPr>
            <w:tcW w:w="603"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c>
          <w:tcPr>
            <w:tcW w:w="1265"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708"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2424" w:type="pct"/>
            <w:gridSpan w:val="2"/>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r>
      <w:tr w:rsidR="004C4160" w:rsidRPr="007F536E" w:rsidTr="00E74D88">
        <w:trPr>
          <w:tblCellSpacing w:w="0" w:type="dxa"/>
        </w:trPr>
        <w:tc>
          <w:tcPr>
            <w:tcW w:w="603"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c>
          <w:tcPr>
            <w:tcW w:w="1265"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708"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2424" w:type="pct"/>
            <w:gridSpan w:val="2"/>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r>
      <w:tr w:rsidR="004C4160" w:rsidRPr="007F536E" w:rsidTr="00E74D88">
        <w:trPr>
          <w:tblCellSpacing w:w="0" w:type="dxa"/>
        </w:trPr>
        <w:tc>
          <w:tcPr>
            <w:tcW w:w="603"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sz w:val="22"/>
                <w:szCs w:val="22"/>
              </w:rPr>
            </w:pPr>
          </w:p>
        </w:tc>
        <w:tc>
          <w:tcPr>
            <w:tcW w:w="1265"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708"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2424" w:type="pct"/>
            <w:gridSpan w:val="2"/>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sz w:val="22"/>
                <w:szCs w:val="22"/>
              </w:rPr>
            </w:pPr>
          </w:p>
        </w:tc>
      </w:tr>
      <w:tr w:rsidR="004C4160" w:rsidRPr="007F536E" w:rsidTr="00E74D88">
        <w:trPr>
          <w:tblCellSpacing w:w="0" w:type="dxa"/>
        </w:trPr>
        <w:tc>
          <w:tcPr>
            <w:tcW w:w="603"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sz w:val="22"/>
                <w:szCs w:val="22"/>
              </w:rPr>
            </w:pPr>
          </w:p>
        </w:tc>
        <w:tc>
          <w:tcPr>
            <w:tcW w:w="1265"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708"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2424" w:type="pct"/>
            <w:gridSpan w:val="2"/>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sz w:val="22"/>
                <w:szCs w:val="22"/>
              </w:rPr>
            </w:pPr>
          </w:p>
        </w:tc>
      </w:tr>
      <w:tr w:rsidR="004C4160" w:rsidRPr="007F536E" w:rsidTr="00E74D88">
        <w:trPr>
          <w:tblCellSpacing w:w="0" w:type="dxa"/>
        </w:trPr>
        <w:tc>
          <w:tcPr>
            <w:tcW w:w="603"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c>
          <w:tcPr>
            <w:tcW w:w="1265"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708" w:type="pct"/>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p>
        </w:tc>
        <w:tc>
          <w:tcPr>
            <w:tcW w:w="2424" w:type="pct"/>
            <w:gridSpan w:val="2"/>
            <w:tcBorders>
              <w:top w:val="outset" w:sz="6" w:space="0" w:color="000000"/>
              <w:left w:val="outset" w:sz="6" w:space="0" w:color="auto"/>
              <w:bottom w:val="outset" w:sz="6" w:space="0" w:color="000000"/>
              <w:right w:val="outset" w:sz="6" w:space="0" w:color="auto"/>
            </w:tcBorders>
            <w:vAlign w:val="center"/>
          </w:tcPr>
          <w:p w:rsidR="004C4160" w:rsidRPr="007F536E" w:rsidRDefault="004C4160" w:rsidP="00E74D88">
            <w:pPr>
              <w:rPr>
                <w:rFonts w:eastAsia="Arial Unicode MS"/>
                <w:sz w:val="22"/>
                <w:szCs w:val="22"/>
              </w:rPr>
            </w:pPr>
            <w:r w:rsidRPr="007F536E">
              <w:rPr>
                <w:sz w:val="22"/>
                <w:szCs w:val="22"/>
              </w:rPr>
              <w:t> </w:t>
            </w:r>
          </w:p>
        </w:tc>
      </w:tr>
    </w:tbl>
    <w:p w:rsidR="004C4160" w:rsidRPr="007F536E" w:rsidRDefault="004C4160" w:rsidP="004C4160">
      <w:pPr>
        <w:pStyle w:val="NormalWeb"/>
        <w:rPr>
          <w:rFonts w:ascii="Times New Roman" w:hAnsi="Times New Roman"/>
          <w:bCs/>
          <w:sz w:val="22"/>
          <w:szCs w:val="22"/>
        </w:rPr>
      </w:pPr>
    </w:p>
    <w:p w:rsidR="004C4160" w:rsidRPr="007F536E" w:rsidRDefault="004C4160" w:rsidP="004C4160">
      <w:pPr>
        <w:pStyle w:val="NormalWeb"/>
        <w:rPr>
          <w:rFonts w:ascii="Times New Roman" w:hAnsi="Times New Roman"/>
          <w:bCs/>
          <w:sz w:val="22"/>
          <w:szCs w:val="22"/>
        </w:rPr>
      </w:pPr>
    </w:p>
    <w:p w:rsidR="004C4160" w:rsidRPr="007F536E" w:rsidRDefault="004C4160" w:rsidP="004C4160">
      <w:pPr>
        <w:pStyle w:val="NormalWeb"/>
        <w:rPr>
          <w:rFonts w:ascii="Times New Roman" w:hAnsi="Times New Roman"/>
          <w:bCs/>
          <w:sz w:val="22"/>
          <w:szCs w:val="22"/>
        </w:rPr>
      </w:pPr>
    </w:p>
    <w:p w:rsidR="004C4160" w:rsidRPr="007F536E" w:rsidRDefault="004C4160" w:rsidP="004C4160">
      <w:pPr>
        <w:pStyle w:val="NormalWeb"/>
        <w:rPr>
          <w:rFonts w:ascii="Times New Roman" w:hAnsi="Times New Roman"/>
          <w:bCs/>
          <w:sz w:val="22"/>
          <w:szCs w:val="22"/>
        </w:rPr>
      </w:pPr>
    </w:p>
    <w:p w:rsidR="004C4160" w:rsidRPr="007F536E" w:rsidRDefault="004C4160" w:rsidP="004C4160">
      <w:pPr>
        <w:pStyle w:val="NormalWeb"/>
        <w:jc w:val="center"/>
        <w:rPr>
          <w:rFonts w:ascii="Times New Roman" w:hAnsi="Times New Roman"/>
          <w:sz w:val="22"/>
          <w:szCs w:val="22"/>
        </w:rPr>
      </w:pPr>
      <w:r w:rsidRPr="007F536E">
        <w:rPr>
          <w:rFonts w:ascii="Times New Roman" w:hAnsi="Times New Roman"/>
          <w:bCs/>
          <w:sz w:val="22"/>
          <w:szCs w:val="22"/>
        </w:rPr>
        <w:t>Firma Autoridad Institución                                                Certificación Federación</w:t>
      </w: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rPr>
          <w:sz w:val="22"/>
          <w:szCs w:val="22"/>
        </w:rPr>
      </w:pPr>
    </w:p>
    <w:p w:rsidR="004C4160" w:rsidRPr="007F536E" w:rsidRDefault="004C4160" w:rsidP="004C4160">
      <w:pPr>
        <w:ind w:left="-426" w:hanging="374"/>
        <w:jc w:val="center"/>
        <w:rPr>
          <w:sz w:val="22"/>
          <w:szCs w:val="22"/>
        </w:rPr>
      </w:pPr>
      <w:r w:rsidRPr="007F536E">
        <w:rPr>
          <w:b/>
          <w:color w:val="FF0000"/>
          <w:sz w:val="22"/>
          <w:szCs w:val="22"/>
        </w:rPr>
        <w:lastRenderedPageBreak/>
        <w:t>FICHA 4</w:t>
      </w:r>
    </w:p>
    <w:p w:rsidR="004C4160" w:rsidRPr="007F536E" w:rsidRDefault="004C4160" w:rsidP="004C4160">
      <w:pPr>
        <w:rPr>
          <w:sz w:val="22"/>
          <w:szCs w:val="22"/>
        </w:rPr>
      </w:pPr>
    </w:p>
    <w:p w:rsidR="004C4160" w:rsidRPr="007F536E" w:rsidRDefault="004C4160" w:rsidP="004C4160">
      <w:pPr>
        <w:pStyle w:val="Textoindependiente"/>
        <w:ind w:right="-319" w:hanging="600"/>
        <w:jc w:val="center"/>
        <w:rPr>
          <w:b/>
          <w:sz w:val="22"/>
          <w:szCs w:val="22"/>
        </w:rPr>
      </w:pPr>
      <w:r w:rsidRPr="007F536E">
        <w:rPr>
          <w:b/>
          <w:sz w:val="22"/>
          <w:szCs w:val="22"/>
        </w:rPr>
        <w:t>FORMULARIO DE RELEVOS A PRESENTAR EN EL EVENTO</w:t>
      </w:r>
    </w:p>
    <w:tbl>
      <w:tblPr>
        <w:tblpPr w:leftFromText="141" w:rightFromText="141" w:vertAnchor="text" w:horzAnchor="margin" w:tblpXSpec="center" w:tblpY="196"/>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3"/>
        <w:gridCol w:w="165"/>
        <w:gridCol w:w="655"/>
        <w:gridCol w:w="644"/>
        <w:gridCol w:w="986"/>
        <w:gridCol w:w="1957"/>
        <w:gridCol w:w="490"/>
        <w:gridCol w:w="700"/>
      </w:tblGrid>
      <w:tr w:rsidR="004C4160" w:rsidRPr="007F536E" w:rsidTr="00E74D88">
        <w:trPr>
          <w:trHeight w:val="709"/>
        </w:trPr>
        <w:tc>
          <w:tcPr>
            <w:tcW w:w="7300" w:type="dxa"/>
            <w:gridSpan w:val="8"/>
            <w:tcBorders>
              <w:top w:val="double" w:sz="4" w:space="0" w:color="auto"/>
              <w:left w:val="double" w:sz="4" w:space="0" w:color="auto"/>
              <w:bottom w:val="double" w:sz="4" w:space="0" w:color="auto"/>
              <w:right w:val="double" w:sz="4" w:space="0" w:color="auto"/>
            </w:tcBorders>
          </w:tcPr>
          <w:p w:rsidR="004C4160" w:rsidRPr="007F536E" w:rsidRDefault="004C4160" w:rsidP="00E74D88">
            <w:pPr>
              <w:ind w:right="-1540" w:hanging="1800"/>
              <w:rPr>
                <w:sz w:val="22"/>
                <w:szCs w:val="22"/>
              </w:rPr>
            </w:pPr>
            <w:r>
              <w:rPr>
                <w:noProof/>
                <w:sz w:val="22"/>
                <w:szCs w:val="22"/>
                <w:lang w:val="es-AR" w:eastAsia="es-AR"/>
              </w:rPr>
              <w:drawing>
                <wp:anchor distT="0" distB="0" distL="114300" distR="114300" simplePos="0" relativeHeight="251657216" behindDoc="0" locked="0" layoutInCell="1" allowOverlap="1">
                  <wp:simplePos x="0" y="0"/>
                  <wp:positionH relativeFrom="column">
                    <wp:posOffset>-635</wp:posOffset>
                  </wp:positionH>
                  <wp:positionV relativeFrom="paragraph">
                    <wp:posOffset>25400</wp:posOffset>
                  </wp:positionV>
                  <wp:extent cx="415290" cy="415290"/>
                  <wp:effectExtent l="0" t="0" r="3810" b="3810"/>
                  <wp:wrapNone/>
                  <wp:docPr id="18" name="Imagen 18" descr="Descripción: https://scontent.faep8-2.fna.fbcdn.net/v/t1.0-1/c49.0.477.477/12509076_1087585571263085_8601143204380173568_n.png?oh=e869ac81ec884c4bea2ec8b595028a24&amp;oe=5AE347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scontent.faep8-2.fna.fbcdn.net/v/t1.0-1/c49.0.477.477/12509076_1087585571263085_8601143204380173568_n.png?oh=e869ac81ec884c4bea2ec8b595028a24&amp;oe=5AE347B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05">
              <w:rPr>
                <w:b/>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27pt;margin-top:5.15pt;width:29.4pt;height:23.55pt;z-index:251661312;mso-position-horizontal-relative:text;mso-position-vertical-relative:text">
                  <v:imagedata r:id="rId19" o:title=""/>
                </v:shape>
                <o:OLEObject Type="Embed" ProgID="CorelDRAW.Graphic.10" ShapeID="_x0000_s1028" DrawAspect="Content" ObjectID="_1580311674" r:id="rId20"/>
              </w:object>
            </w:r>
          </w:p>
          <w:p w:rsidR="004C4160" w:rsidRPr="007F536E" w:rsidRDefault="004C4160" w:rsidP="00E74D88">
            <w:pPr>
              <w:rPr>
                <w:sz w:val="22"/>
                <w:szCs w:val="22"/>
              </w:rPr>
            </w:pPr>
          </w:p>
        </w:tc>
      </w:tr>
      <w:tr w:rsidR="004C4160" w:rsidRPr="007F536E" w:rsidTr="00E74D88">
        <w:trPr>
          <w:trHeight w:val="220"/>
        </w:trPr>
        <w:tc>
          <w:tcPr>
            <w:tcW w:w="6110" w:type="dxa"/>
            <w:gridSpan w:val="6"/>
            <w:tcBorders>
              <w:top w:val="double" w:sz="4" w:space="0" w:color="auto"/>
              <w:left w:val="double" w:sz="4" w:space="0" w:color="auto"/>
              <w:bottom w:val="single" w:sz="4" w:space="0" w:color="auto"/>
              <w:right w:val="single" w:sz="4" w:space="0" w:color="auto"/>
            </w:tcBorders>
          </w:tcPr>
          <w:p w:rsidR="004C4160" w:rsidRPr="007F536E" w:rsidRDefault="004C4160" w:rsidP="00E74D88">
            <w:pPr>
              <w:pStyle w:val="Ttulo1"/>
              <w:jc w:val="center"/>
              <w:rPr>
                <w:rFonts w:ascii="Times New Roman" w:hAnsi="Times New Roman" w:cs="Times New Roman"/>
                <w:b/>
                <w:bCs w:val="0"/>
                <w:sz w:val="22"/>
                <w:szCs w:val="22"/>
              </w:rPr>
            </w:pPr>
            <w:r w:rsidRPr="007F536E">
              <w:rPr>
                <w:rFonts w:ascii="Times New Roman" w:hAnsi="Times New Roman" w:cs="Times New Roman"/>
                <w:b/>
                <w:bCs w:val="0"/>
                <w:sz w:val="22"/>
                <w:szCs w:val="22"/>
              </w:rPr>
              <w:t>INSTITUCION SOLICITANTE</w:t>
            </w:r>
          </w:p>
        </w:tc>
        <w:tc>
          <w:tcPr>
            <w:tcW w:w="1190" w:type="dxa"/>
            <w:gridSpan w:val="2"/>
            <w:tcBorders>
              <w:top w:val="double" w:sz="4" w:space="0" w:color="auto"/>
              <w:left w:val="single" w:sz="4" w:space="0" w:color="auto"/>
              <w:bottom w:val="single" w:sz="4" w:space="0" w:color="auto"/>
              <w:right w:val="double" w:sz="4" w:space="0" w:color="auto"/>
            </w:tcBorders>
          </w:tcPr>
          <w:p w:rsidR="004C4160" w:rsidRPr="007F536E" w:rsidRDefault="004C4160" w:rsidP="00E74D88">
            <w:pPr>
              <w:pStyle w:val="Ttulo1"/>
              <w:ind w:left="150"/>
              <w:jc w:val="center"/>
              <w:rPr>
                <w:rFonts w:ascii="Times New Roman" w:hAnsi="Times New Roman" w:cs="Times New Roman"/>
                <w:b/>
                <w:bCs w:val="0"/>
                <w:sz w:val="22"/>
                <w:szCs w:val="22"/>
              </w:rPr>
            </w:pPr>
            <w:r w:rsidRPr="007F536E">
              <w:rPr>
                <w:rFonts w:ascii="Times New Roman" w:hAnsi="Times New Roman" w:cs="Times New Roman"/>
                <w:b/>
                <w:bCs w:val="0"/>
                <w:sz w:val="22"/>
                <w:szCs w:val="22"/>
              </w:rPr>
              <w:t>SIGLAS</w:t>
            </w:r>
          </w:p>
        </w:tc>
      </w:tr>
      <w:tr w:rsidR="004C4160" w:rsidRPr="007F536E" w:rsidTr="00E74D88">
        <w:trPr>
          <w:trHeight w:val="311"/>
        </w:trPr>
        <w:tc>
          <w:tcPr>
            <w:tcW w:w="6110" w:type="dxa"/>
            <w:gridSpan w:val="6"/>
            <w:tcBorders>
              <w:top w:val="single" w:sz="4" w:space="0" w:color="auto"/>
              <w:left w:val="double" w:sz="4" w:space="0" w:color="auto"/>
              <w:bottom w:val="single" w:sz="4" w:space="0" w:color="auto"/>
              <w:right w:val="single" w:sz="4" w:space="0" w:color="auto"/>
            </w:tcBorders>
          </w:tcPr>
          <w:p w:rsidR="004C4160" w:rsidRPr="007F536E" w:rsidRDefault="004C4160" w:rsidP="00E74D88">
            <w:pPr>
              <w:jc w:val="center"/>
              <w:rPr>
                <w:b/>
                <w:sz w:val="22"/>
                <w:szCs w:val="22"/>
              </w:rPr>
            </w:pPr>
          </w:p>
        </w:tc>
        <w:tc>
          <w:tcPr>
            <w:tcW w:w="1190" w:type="dxa"/>
            <w:gridSpan w:val="2"/>
            <w:tcBorders>
              <w:top w:val="single" w:sz="4" w:space="0" w:color="auto"/>
              <w:left w:val="single" w:sz="4" w:space="0" w:color="auto"/>
              <w:bottom w:val="single" w:sz="4" w:space="0" w:color="auto"/>
              <w:right w:val="double" w:sz="4" w:space="0" w:color="auto"/>
            </w:tcBorders>
          </w:tcPr>
          <w:p w:rsidR="004C4160" w:rsidRPr="007F536E" w:rsidRDefault="004C4160" w:rsidP="00E74D88">
            <w:pPr>
              <w:jc w:val="center"/>
              <w:rPr>
                <w:b/>
                <w:sz w:val="22"/>
                <w:szCs w:val="22"/>
              </w:rPr>
            </w:pPr>
          </w:p>
        </w:tc>
      </w:tr>
      <w:tr w:rsidR="004C4160" w:rsidRPr="007F536E" w:rsidTr="00E74D88">
        <w:trPr>
          <w:trHeight w:val="259"/>
        </w:trPr>
        <w:tc>
          <w:tcPr>
            <w:tcW w:w="7300" w:type="dxa"/>
            <w:gridSpan w:val="8"/>
            <w:tcBorders>
              <w:top w:val="single" w:sz="4" w:space="0" w:color="auto"/>
              <w:left w:val="double" w:sz="4" w:space="0" w:color="auto"/>
              <w:bottom w:val="single" w:sz="4" w:space="0" w:color="auto"/>
              <w:right w:val="double" w:sz="4" w:space="0" w:color="auto"/>
            </w:tcBorders>
          </w:tcPr>
          <w:p w:rsidR="004C4160" w:rsidRPr="0004326B" w:rsidRDefault="004C4160" w:rsidP="00E74D88">
            <w:pPr>
              <w:rPr>
                <w:sz w:val="6"/>
                <w:szCs w:val="6"/>
              </w:rPr>
            </w:pPr>
            <w:r w:rsidRPr="007F536E">
              <w:t xml:space="preserve">     </w:t>
            </w:r>
          </w:p>
          <w:p w:rsidR="004C4160" w:rsidRDefault="004C4160" w:rsidP="00E74D88">
            <w:r w:rsidRPr="0004326B">
              <w:t>Prueba Nº                 Estilo                              Grupo Nº</w:t>
            </w:r>
          </w:p>
          <w:p w:rsidR="004C4160" w:rsidRPr="0004326B" w:rsidRDefault="004C4160" w:rsidP="00E74D88">
            <w:pPr>
              <w:rPr>
                <w:sz w:val="6"/>
                <w:szCs w:val="6"/>
              </w:rPr>
            </w:pPr>
          </w:p>
        </w:tc>
      </w:tr>
      <w:tr w:rsidR="004C4160" w:rsidRPr="007F536E" w:rsidTr="00E74D88">
        <w:trPr>
          <w:cantSplit/>
          <w:trHeight w:val="70"/>
        </w:trPr>
        <w:tc>
          <w:tcPr>
            <w:tcW w:w="1868" w:type="dxa"/>
            <w:gridSpan w:val="2"/>
            <w:tcBorders>
              <w:top w:val="single" w:sz="4" w:space="0" w:color="auto"/>
              <w:left w:val="double" w:sz="4" w:space="0" w:color="auto"/>
              <w:bottom w:val="single" w:sz="4" w:space="0" w:color="auto"/>
              <w:right w:val="single" w:sz="4" w:space="0" w:color="auto"/>
            </w:tcBorders>
          </w:tcPr>
          <w:p w:rsidR="004C4160" w:rsidRPr="007F536E" w:rsidRDefault="004C4160" w:rsidP="00E74D88">
            <w:pPr>
              <w:jc w:val="center"/>
              <w:rPr>
                <w:sz w:val="22"/>
                <w:szCs w:val="22"/>
              </w:rPr>
            </w:pPr>
            <w:r w:rsidRPr="007F536E">
              <w:rPr>
                <w:bCs/>
                <w:sz w:val="22"/>
                <w:szCs w:val="22"/>
              </w:rPr>
              <w:t>Orden</w:t>
            </w:r>
          </w:p>
        </w:tc>
        <w:tc>
          <w:tcPr>
            <w:tcW w:w="1299" w:type="dxa"/>
            <w:gridSpan w:val="2"/>
            <w:tcBorders>
              <w:top w:val="single" w:sz="4" w:space="0" w:color="auto"/>
              <w:left w:val="single" w:sz="4" w:space="0" w:color="auto"/>
              <w:bottom w:val="single" w:sz="4" w:space="0" w:color="auto"/>
              <w:right w:val="single" w:sz="4" w:space="0" w:color="auto"/>
            </w:tcBorders>
          </w:tcPr>
          <w:p w:rsidR="004C4160" w:rsidRPr="007F536E" w:rsidRDefault="004C4160" w:rsidP="00E74D88">
            <w:pPr>
              <w:jc w:val="center"/>
              <w:rPr>
                <w:sz w:val="22"/>
                <w:szCs w:val="22"/>
              </w:rPr>
            </w:pPr>
            <w:r w:rsidRPr="007F536E">
              <w:rPr>
                <w:bCs/>
                <w:sz w:val="22"/>
                <w:szCs w:val="22"/>
              </w:rPr>
              <w:t>Nº Licencia</w:t>
            </w:r>
          </w:p>
        </w:tc>
        <w:tc>
          <w:tcPr>
            <w:tcW w:w="3433" w:type="dxa"/>
            <w:gridSpan w:val="3"/>
            <w:tcBorders>
              <w:top w:val="single" w:sz="4" w:space="0" w:color="auto"/>
              <w:left w:val="single" w:sz="4" w:space="0" w:color="auto"/>
              <w:bottom w:val="single" w:sz="4" w:space="0" w:color="auto"/>
              <w:right w:val="single" w:sz="4" w:space="0" w:color="auto"/>
            </w:tcBorders>
          </w:tcPr>
          <w:p w:rsidR="004C4160" w:rsidRPr="007F536E" w:rsidRDefault="004C4160" w:rsidP="00E74D88">
            <w:pPr>
              <w:ind w:left="10"/>
              <w:jc w:val="center"/>
              <w:rPr>
                <w:bCs/>
                <w:sz w:val="22"/>
                <w:szCs w:val="22"/>
              </w:rPr>
            </w:pPr>
            <w:r w:rsidRPr="007F536E">
              <w:rPr>
                <w:bCs/>
                <w:sz w:val="22"/>
                <w:szCs w:val="22"/>
              </w:rPr>
              <w:t>Apellidos y Nombres nadadores</w:t>
            </w:r>
          </w:p>
        </w:tc>
        <w:tc>
          <w:tcPr>
            <w:tcW w:w="700" w:type="dxa"/>
            <w:tcBorders>
              <w:top w:val="single" w:sz="4" w:space="0" w:color="auto"/>
              <w:left w:val="single" w:sz="4" w:space="0" w:color="auto"/>
              <w:bottom w:val="single" w:sz="4" w:space="0" w:color="auto"/>
              <w:right w:val="double" w:sz="4" w:space="0" w:color="auto"/>
            </w:tcBorders>
          </w:tcPr>
          <w:p w:rsidR="004C4160" w:rsidRPr="007F536E" w:rsidRDefault="004C4160" w:rsidP="00E74D88">
            <w:pPr>
              <w:jc w:val="center"/>
              <w:rPr>
                <w:bCs/>
                <w:sz w:val="22"/>
                <w:szCs w:val="22"/>
              </w:rPr>
            </w:pPr>
            <w:r w:rsidRPr="007F536E">
              <w:rPr>
                <w:bCs/>
                <w:sz w:val="22"/>
                <w:szCs w:val="22"/>
              </w:rPr>
              <w:t>Edad</w:t>
            </w:r>
          </w:p>
        </w:tc>
      </w:tr>
      <w:tr w:rsidR="004C4160" w:rsidRPr="007F536E" w:rsidTr="00E74D88">
        <w:trPr>
          <w:cantSplit/>
          <w:trHeight w:val="390"/>
        </w:trPr>
        <w:tc>
          <w:tcPr>
            <w:tcW w:w="1868" w:type="dxa"/>
            <w:gridSpan w:val="2"/>
            <w:tcBorders>
              <w:top w:val="single" w:sz="4" w:space="0" w:color="auto"/>
              <w:left w:val="double" w:sz="4" w:space="0" w:color="auto"/>
              <w:right w:val="single" w:sz="4" w:space="0" w:color="auto"/>
            </w:tcBorders>
          </w:tcPr>
          <w:p w:rsidR="004C4160" w:rsidRPr="00B55195" w:rsidRDefault="004C4160" w:rsidP="00E74D88">
            <w:pPr>
              <w:jc w:val="center"/>
              <w:rPr>
                <w:bCs/>
                <w:szCs w:val="22"/>
              </w:rPr>
            </w:pPr>
            <w:r w:rsidRPr="00B55195">
              <w:rPr>
                <w:bCs/>
                <w:szCs w:val="22"/>
              </w:rPr>
              <w:t>1º</w:t>
            </w:r>
          </w:p>
        </w:tc>
        <w:tc>
          <w:tcPr>
            <w:tcW w:w="1299" w:type="dxa"/>
            <w:gridSpan w:val="2"/>
            <w:tcBorders>
              <w:top w:val="single" w:sz="4" w:space="0" w:color="auto"/>
              <w:left w:val="single" w:sz="4" w:space="0" w:color="auto"/>
              <w:right w:val="single" w:sz="4" w:space="0" w:color="auto"/>
            </w:tcBorders>
          </w:tcPr>
          <w:p w:rsidR="004C4160" w:rsidRPr="00B55195" w:rsidRDefault="004C4160" w:rsidP="00E74D88">
            <w:pPr>
              <w:jc w:val="center"/>
              <w:rPr>
                <w:bCs/>
                <w:szCs w:val="22"/>
              </w:rPr>
            </w:pPr>
          </w:p>
        </w:tc>
        <w:tc>
          <w:tcPr>
            <w:tcW w:w="3433" w:type="dxa"/>
            <w:gridSpan w:val="3"/>
            <w:tcBorders>
              <w:top w:val="single" w:sz="4" w:space="0" w:color="auto"/>
              <w:left w:val="single" w:sz="4" w:space="0" w:color="auto"/>
              <w:right w:val="single" w:sz="4" w:space="0" w:color="auto"/>
            </w:tcBorders>
          </w:tcPr>
          <w:p w:rsidR="004C4160" w:rsidRPr="00B55195" w:rsidRDefault="004C4160" w:rsidP="00E74D88">
            <w:pPr>
              <w:jc w:val="center"/>
              <w:rPr>
                <w:bCs/>
                <w:szCs w:val="22"/>
              </w:rPr>
            </w:pPr>
          </w:p>
        </w:tc>
        <w:tc>
          <w:tcPr>
            <w:tcW w:w="700" w:type="dxa"/>
            <w:tcBorders>
              <w:top w:val="single" w:sz="4" w:space="0" w:color="auto"/>
              <w:left w:val="single" w:sz="4" w:space="0" w:color="auto"/>
              <w:right w:val="double" w:sz="4" w:space="0" w:color="auto"/>
            </w:tcBorders>
          </w:tcPr>
          <w:p w:rsidR="004C4160" w:rsidRPr="00B55195" w:rsidRDefault="004C4160" w:rsidP="00E74D88">
            <w:pPr>
              <w:jc w:val="center"/>
              <w:rPr>
                <w:bCs/>
                <w:szCs w:val="22"/>
              </w:rPr>
            </w:pPr>
          </w:p>
        </w:tc>
      </w:tr>
      <w:tr w:rsidR="004C4160" w:rsidRPr="007F536E" w:rsidTr="00E74D88">
        <w:trPr>
          <w:cantSplit/>
          <w:trHeight w:val="409"/>
        </w:trPr>
        <w:tc>
          <w:tcPr>
            <w:tcW w:w="1868" w:type="dxa"/>
            <w:gridSpan w:val="2"/>
            <w:tcBorders>
              <w:left w:val="double" w:sz="4" w:space="0" w:color="auto"/>
              <w:right w:val="single" w:sz="4" w:space="0" w:color="auto"/>
            </w:tcBorders>
          </w:tcPr>
          <w:p w:rsidR="004C4160" w:rsidRPr="00B55195" w:rsidRDefault="004C4160" w:rsidP="00E74D88">
            <w:pPr>
              <w:jc w:val="center"/>
              <w:rPr>
                <w:bCs/>
                <w:szCs w:val="22"/>
              </w:rPr>
            </w:pPr>
            <w:r w:rsidRPr="00B55195">
              <w:rPr>
                <w:bCs/>
                <w:szCs w:val="22"/>
              </w:rPr>
              <w:t>2º</w:t>
            </w:r>
          </w:p>
        </w:tc>
        <w:tc>
          <w:tcPr>
            <w:tcW w:w="1299" w:type="dxa"/>
            <w:gridSpan w:val="2"/>
            <w:tcBorders>
              <w:left w:val="single" w:sz="4" w:space="0" w:color="auto"/>
              <w:right w:val="single" w:sz="4" w:space="0" w:color="auto"/>
            </w:tcBorders>
          </w:tcPr>
          <w:p w:rsidR="004C4160" w:rsidRPr="00B55195" w:rsidRDefault="004C4160" w:rsidP="00E74D88">
            <w:pPr>
              <w:jc w:val="center"/>
              <w:rPr>
                <w:bCs/>
                <w:szCs w:val="22"/>
              </w:rPr>
            </w:pPr>
          </w:p>
        </w:tc>
        <w:tc>
          <w:tcPr>
            <w:tcW w:w="3433" w:type="dxa"/>
            <w:gridSpan w:val="3"/>
            <w:tcBorders>
              <w:left w:val="single" w:sz="4" w:space="0" w:color="auto"/>
              <w:right w:val="single" w:sz="4" w:space="0" w:color="auto"/>
            </w:tcBorders>
          </w:tcPr>
          <w:p w:rsidR="004C4160" w:rsidRPr="00B55195" w:rsidRDefault="004C4160" w:rsidP="00E74D88">
            <w:pPr>
              <w:jc w:val="center"/>
              <w:rPr>
                <w:bCs/>
                <w:szCs w:val="22"/>
              </w:rPr>
            </w:pPr>
          </w:p>
        </w:tc>
        <w:tc>
          <w:tcPr>
            <w:tcW w:w="700" w:type="dxa"/>
            <w:tcBorders>
              <w:left w:val="single" w:sz="4" w:space="0" w:color="auto"/>
              <w:right w:val="double" w:sz="4" w:space="0" w:color="auto"/>
            </w:tcBorders>
          </w:tcPr>
          <w:p w:rsidR="004C4160" w:rsidRPr="00B55195" w:rsidRDefault="004C4160" w:rsidP="00E74D88">
            <w:pPr>
              <w:jc w:val="center"/>
              <w:rPr>
                <w:b/>
                <w:bCs/>
                <w:szCs w:val="22"/>
              </w:rPr>
            </w:pPr>
          </w:p>
        </w:tc>
      </w:tr>
      <w:tr w:rsidR="004C4160" w:rsidRPr="007F536E" w:rsidTr="00E74D88">
        <w:trPr>
          <w:cantSplit/>
          <w:trHeight w:val="367"/>
        </w:trPr>
        <w:tc>
          <w:tcPr>
            <w:tcW w:w="1868" w:type="dxa"/>
            <w:gridSpan w:val="2"/>
            <w:tcBorders>
              <w:left w:val="double" w:sz="4" w:space="0" w:color="auto"/>
              <w:right w:val="single" w:sz="4" w:space="0" w:color="auto"/>
            </w:tcBorders>
          </w:tcPr>
          <w:p w:rsidR="004C4160" w:rsidRPr="00B55195" w:rsidRDefault="004C4160" w:rsidP="00E74D88">
            <w:pPr>
              <w:jc w:val="center"/>
              <w:rPr>
                <w:bCs/>
                <w:szCs w:val="22"/>
              </w:rPr>
            </w:pPr>
            <w:r w:rsidRPr="00B55195">
              <w:rPr>
                <w:bCs/>
                <w:szCs w:val="22"/>
              </w:rPr>
              <w:t>3º</w:t>
            </w:r>
          </w:p>
        </w:tc>
        <w:tc>
          <w:tcPr>
            <w:tcW w:w="1299" w:type="dxa"/>
            <w:gridSpan w:val="2"/>
            <w:tcBorders>
              <w:left w:val="single" w:sz="4" w:space="0" w:color="auto"/>
              <w:right w:val="single" w:sz="4" w:space="0" w:color="auto"/>
            </w:tcBorders>
          </w:tcPr>
          <w:p w:rsidR="004C4160" w:rsidRPr="00B55195" w:rsidRDefault="004C4160" w:rsidP="00E74D88">
            <w:pPr>
              <w:jc w:val="center"/>
              <w:rPr>
                <w:bCs/>
                <w:szCs w:val="22"/>
              </w:rPr>
            </w:pPr>
          </w:p>
        </w:tc>
        <w:tc>
          <w:tcPr>
            <w:tcW w:w="3433" w:type="dxa"/>
            <w:gridSpan w:val="3"/>
            <w:tcBorders>
              <w:left w:val="single" w:sz="4" w:space="0" w:color="auto"/>
              <w:right w:val="single" w:sz="4" w:space="0" w:color="auto"/>
            </w:tcBorders>
          </w:tcPr>
          <w:p w:rsidR="004C4160" w:rsidRPr="00B55195" w:rsidRDefault="004C4160" w:rsidP="00E74D88">
            <w:pPr>
              <w:jc w:val="center"/>
              <w:rPr>
                <w:bCs/>
                <w:szCs w:val="22"/>
              </w:rPr>
            </w:pPr>
          </w:p>
        </w:tc>
        <w:tc>
          <w:tcPr>
            <w:tcW w:w="700" w:type="dxa"/>
            <w:tcBorders>
              <w:left w:val="single" w:sz="4" w:space="0" w:color="auto"/>
              <w:right w:val="double" w:sz="4" w:space="0" w:color="auto"/>
            </w:tcBorders>
          </w:tcPr>
          <w:p w:rsidR="004C4160" w:rsidRPr="00B55195" w:rsidRDefault="004C4160" w:rsidP="00E74D88">
            <w:pPr>
              <w:jc w:val="center"/>
              <w:rPr>
                <w:b/>
                <w:bCs/>
                <w:szCs w:val="22"/>
              </w:rPr>
            </w:pPr>
          </w:p>
        </w:tc>
      </w:tr>
      <w:tr w:rsidR="004C4160" w:rsidRPr="007F536E" w:rsidTr="00E74D88">
        <w:trPr>
          <w:cantSplit/>
          <w:trHeight w:val="353"/>
        </w:trPr>
        <w:tc>
          <w:tcPr>
            <w:tcW w:w="1868" w:type="dxa"/>
            <w:gridSpan w:val="2"/>
            <w:tcBorders>
              <w:left w:val="double" w:sz="4" w:space="0" w:color="auto"/>
              <w:bottom w:val="single" w:sz="4" w:space="0" w:color="auto"/>
              <w:right w:val="single" w:sz="4" w:space="0" w:color="auto"/>
            </w:tcBorders>
          </w:tcPr>
          <w:p w:rsidR="004C4160" w:rsidRPr="00B55195" w:rsidRDefault="004C4160" w:rsidP="00E74D88">
            <w:pPr>
              <w:jc w:val="center"/>
              <w:rPr>
                <w:bCs/>
                <w:szCs w:val="22"/>
              </w:rPr>
            </w:pPr>
            <w:r w:rsidRPr="00B55195">
              <w:rPr>
                <w:bCs/>
                <w:szCs w:val="22"/>
              </w:rPr>
              <w:t>4º</w:t>
            </w:r>
          </w:p>
        </w:tc>
        <w:tc>
          <w:tcPr>
            <w:tcW w:w="1299" w:type="dxa"/>
            <w:gridSpan w:val="2"/>
            <w:tcBorders>
              <w:left w:val="single" w:sz="4" w:space="0" w:color="auto"/>
              <w:bottom w:val="single" w:sz="4" w:space="0" w:color="auto"/>
              <w:right w:val="single" w:sz="4" w:space="0" w:color="auto"/>
            </w:tcBorders>
          </w:tcPr>
          <w:p w:rsidR="004C4160" w:rsidRPr="00B55195" w:rsidRDefault="004C4160" w:rsidP="00E74D88">
            <w:pPr>
              <w:jc w:val="center"/>
              <w:rPr>
                <w:bCs/>
                <w:szCs w:val="22"/>
              </w:rPr>
            </w:pPr>
          </w:p>
        </w:tc>
        <w:tc>
          <w:tcPr>
            <w:tcW w:w="3433" w:type="dxa"/>
            <w:gridSpan w:val="3"/>
            <w:tcBorders>
              <w:left w:val="single" w:sz="4" w:space="0" w:color="auto"/>
              <w:bottom w:val="single" w:sz="4" w:space="0" w:color="auto"/>
              <w:right w:val="single" w:sz="4" w:space="0" w:color="auto"/>
            </w:tcBorders>
          </w:tcPr>
          <w:p w:rsidR="004C4160" w:rsidRPr="00B55195" w:rsidRDefault="004C4160" w:rsidP="00E74D88">
            <w:pPr>
              <w:jc w:val="center"/>
              <w:rPr>
                <w:bCs/>
                <w:szCs w:val="22"/>
              </w:rPr>
            </w:pPr>
          </w:p>
        </w:tc>
        <w:tc>
          <w:tcPr>
            <w:tcW w:w="700" w:type="dxa"/>
            <w:tcBorders>
              <w:left w:val="single" w:sz="4" w:space="0" w:color="auto"/>
              <w:bottom w:val="single" w:sz="4" w:space="0" w:color="auto"/>
              <w:right w:val="double" w:sz="4" w:space="0" w:color="auto"/>
            </w:tcBorders>
          </w:tcPr>
          <w:p w:rsidR="004C4160" w:rsidRPr="00B55195" w:rsidRDefault="004C4160" w:rsidP="00E74D88">
            <w:pPr>
              <w:jc w:val="center"/>
              <w:rPr>
                <w:b/>
                <w:bCs/>
                <w:szCs w:val="22"/>
              </w:rPr>
            </w:pPr>
          </w:p>
        </w:tc>
      </w:tr>
      <w:tr w:rsidR="004C4160" w:rsidRPr="007F536E" w:rsidTr="00E74D88">
        <w:trPr>
          <w:cantSplit/>
          <w:trHeight w:val="437"/>
        </w:trPr>
        <w:tc>
          <w:tcPr>
            <w:tcW w:w="6600" w:type="dxa"/>
            <w:gridSpan w:val="7"/>
            <w:tcBorders>
              <w:top w:val="single" w:sz="4" w:space="0" w:color="auto"/>
              <w:left w:val="double" w:sz="4" w:space="0" w:color="auto"/>
              <w:bottom w:val="single" w:sz="4" w:space="0" w:color="auto"/>
              <w:right w:val="single" w:sz="4" w:space="0" w:color="auto"/>
            </w:tcBorders>
          </w:tcPr>
          <w:p w:rsidR="004C4160" w:rsidRPr="007F536E" w:rsidRDefault="004C4160" w:rsidP="00E74D88">
            <w:pPr>
              <w:tabs>
                <w:tab w:val="left" w:pos="1560"/>
                <w:tab w:val="center" w:pos="4160"/>
              </w:tabs>
              <w:jc w:val="both"/>
              <w:rPr>
                <w:bCs/>
                <w:sz w:val="22"/>
                <w:szCs w:val="22"/>
              </w:rPr>
            </w:pPr>
          </w:p>
          <w:p w:rsidR="004C4160" w:rsidRPr="007F536E" w:rsidRDefault="004C4160" w:rsidP="00E74D88">
            <w:pPr>
              <w:tabs>
                <w:tab w:val="left" w:pos="1560"/>
                <w:tab w:val="center" w:pos="4160"/>
              </w:tabs>
              <w:jc w:val="right"/>
              <w:rPr>
                <w:bCs/>
                <w:sz w:val="22"/>
                <w:szCs w:val="22"/>
              </w:rPr>
            </w:pPr>
            <w:r w:rsidRPr="007F536E">
              <w:rPr>
                <w:bCs/>
                <w:sz w:val="22"/>
                <w:szCs w:val="22"/>
              </w:rPr>
              <w:t>Suma total de edades de los participantes</w:t>
            </w:r>
            <w:r>
              <w:rPr>
                <w:bCs/>
                <w:sz w:val="22"/>
                <w:szCs w:val="22"/>
              </w:rPr>
              <w:t xml:space="preserve"> </w:t>
            </w:r>
          </w:p>
        </w:tc>
        <w:tc>
          <w:tcPr>
            <w:tcW w:w="700" w:type="dxa"/>
            <w:tcBorders>
              <w:top w:val="single" w:sz="4" w:space="0" w:color="auto"/>
              <w:left w:val="single" w:sz="4" w:space="0" w:color="auto"/>
              <w:bottom w:val="single" w:sz="4" w:space="0" w:color="auto"/>
              <w:right w:val="double" w:sz="4" w:space="0" w:color="auto"/>
            </w:tcBorders>
          </w:tcPr>
          <w:p w:rsidR="004C4160" w:rsidRPr="007F536E" w:rsidRDefault="004C4160" w:rsidP="00E74D88">
            <w:pPr>
              <w:tabs>
                <w:tab w:val="left" w:pos="1560"/>
                <w:tab w:val="center" w:pos="4160"/>
              </w:tabs>
              <w:rPr>
                <w:bCs/>
                <w:sz w:val="22"/>
                <w:szCs w:val="22"/>
              </w:rPr>
            </w:pPr>
          </w:p>
        </w:tc>
      </w:tr>
      <w:tr w:rsidR="004C4160" w:rsidRPr="007F536E" w:rsidTr="00E74D88">
        <w:trPr>
          <w:cantSplit/>
          <w:trHeight w:val="155"/>
        </w:trPr>
        <w:tc>
          <w:tcPr>
            <w:tcW w:w="1703" w:type="dxa"/>
            <w:tcBorders>
              <w:top w:val="single" w:sz="4" w:space="0" w:color="auto"/>
              <w:left w:val="double" w:sz="4" w:space="0" w:color="auto"/>
              <w:bottom w:val="single" w:sz="4" w:space="0" w:color="auto"/>
              <w:right w:val="single" w:sz="4" w:space="0" w:color="auto"/>
            </w:tcBorders>
          </w:tcPr>
          <w:p w:rsidR="004C4160" w:rsidRPr="007F536E" w:rsidRDefault="004C4160" w:rsidP="00E74D88">
            <w:pPr>
              <w:tabs>
                <w:tab w:val="left" w:pos="2235"/>
              </w:tabs>
              <w:jc w:val="center"/>
              <w:rPr>
                <w:sz w:val="22"/>
                <w:szCs w:val="22"/>
              </w:rPr>
            </w:pPr>
            <w:r w:rsidRPr="007F536E">
              <w:rPr>
                <w:sz w:val="22"/>
                <w:szCs w:val="22"/>
              </w:rPr>
              <w:t>Serie</w:t>
            </w:r>
          </w:p>
        </w:tc>
        <w:tc>
          <w:tcPr>
            <w:tcW w:w="820" w:type="dxa"/>
            <w:gridSpan w:val="2"/>
            <w:tcBorders>
              <w:top w:val="single" w:sz="4" w:space="0" w:color="auto"/>
              <w:left w:val="single" w:sz="4" w:space="0" w:color="auto"/>
              <w:bottom w:val="single" w:sz="4" w:space="0" w:color="auto"/>
              <w:right w:val="single" w:sz="4" w:space="0" w:color="auto"/>
            </w:tcBorders>
          </w:tcPr>
          <w:p w:rsidR="004C4160" w:rsidRPr="007F536E" w:rsidRDefault="004C4160" w:rsidP="00E74D88">
            <w:pPr>
              <w:tabs>
                <w:tab w:val="left" w:pos="2235"/>
              </w:tabs>
              <w:jc w:val="center"/>
              <w:rPr>
                <w:sz w:val="22"/>
                <w:szCs w:val="22"/>
              </w:rPr>
            </w:pPr>
            <w:r w:rsidRPr="007F536E">
              <w:rPr>
                <w:sz w:val="22"/>
                <w:szCs w:val="22"/>
              </w:rPr>
              <w:t>Cancha</w:t>
            </w:r>
          </w:p>
        </w:tc>
        <w:tc>
          <w:tcPr>
            <w:tcW w:w="1630" w:type="dxa"/>
            <w:gridSpan w:val="2"/>
            <w:tcBorders>
              <w:top w:val="single" w:sz="4" w:space="0" w:color="auto"/>
              <w:left w:val="single" w:sz="4" w:space="0" w:color="auto"/>
              <w:bottom w:val="single" w:sz="4" w:space="0" w:color="auto"/>
              <w:right w:val="single" w:sz="4" w:space="0" w:color="auto"/>
            </w:tcBorders>
          </w:tcPr>
          <w:p w:rsidR="004C4160" w:rsidRPr="007F536E" w:rsidRDefault="004C4160" w:rsidP="00E74D88">
            <w:pPr>
              <w:tabs>
                <w:tab w:val="left" w:pos="2235"/>
              </w:tabs>
              <w:jc w:val="center"/>
              <w:rPr>
                <w:sz w:val="22"/>
                <w:szCs w:val="22"/>
              </w:rPr>
            </w:pPr>
            <w:r w:rsidRPr="007F536E">
              <w:rPr>
                <w:sz w:val="22"/>
                <w:szCs w:val="22"/>
              </w:rPr>
              <w:t>Tiempo</w:t>
            </w:r>
          </w:p>
        </w:tc>
        <w:tc>
          <w:tcPr>
            <w:tcW w:w="3147" w:type="dxa"/>
            <w:gridSpan w:val="3"/>
            <w:tcBorders>
              <w:top w:val="single" w:sz="4" w:space="0" w:color="auto"/>
              <w:left w:val="single" w:sz="4" w:space="0" w:color="auto"/>
              <w:bottom w:val="single" w:sz="4" w:space="0" w:color="auto"/>
              <w:right w:val="double" w:sz="4" w:space="0" w:color="auto"/>
            </w:tcBorders>
          </w:tcPr>
          <w:p w:rsidR="004C4160" w:rsidRPr="007F536E" w:rsidRDefault="004C4160" w:rsidP="00E74D88">
            <w:pPr>
              <w:tabs>
                <w:tab w:val="left" w:pos="1560"/>
                <w:tab w:val="center" w:pos="4160"/>
              </w:tabs>
              <w:jc w:val="center"/>
              <w:rPr>
                <w:bCs/>
                <w:sz w:val="22"/>
                <w:szCs w:val="22"/>
              </w:rPr>
            </w:pPr>
            <w:r w:rsidRPr="007F536E">
              <w:rPr>
                <w:bCs/>
                <w:sz w:val="22"/>
                <w:szCs w:val="22"/>
              </w:rPr>
              <w:t>Observaciones Organización</w:t>
            </w:r>
          </w:p>
        </w:tc>
      </w:tr>
      <w:tr w:rsidR="004C4160" w:rsidRPr="007F536E" w:rsidTr="00E74D88">
        <w:trPr>
          <w:cantSplit/>
          <w:trHeight w:val="155"/>
        </w:trPr>
        <w:tc>
          <w:tcPr>
            <w:tcW w:w="1703" w:type="dxa"/>
            <w:tcBorders>
              <w:top w:val="single" w:sz="4" w:space="0" w:color="auto"/>
              <w:left w:val="double" w:sz="4" w:space="0" w:color="auto"/>
              <w:bottom w:val="single" w:sz="4" w:space="0" w:color="auto"/>
              <w:right w:val="single" w:sz="4" w:space="0" w:color="auto"/>
            </w:tcBorders>
          </w:tcPr>
          <w:p w:rsidR="004C4160" w:rsidRPr="007F536E" w:rsidRDefault="004C4160" w:rsidP="00E74D88">
            <w:pPr>
              <w:tabs>
                <w:tab w:val="left" w:pos="2235"/>
              </w:tabs>
              <w:jc w:val="center"/>
              <w:rPr>
                <w:sz w:val="22"/>
                <w:szCs w:val="22"/>
              </w:rPr>
            </w:pPr>
          </w:p>
        </w:tc>
        <w:tc>
          <w:tcPr>
            <w:tcW w:w="820" w:type="dxa"/>
            <w:gridSpan w:val="2"/>
            <w:tcBorders>
              <w:top w:val="single" w:sz="4" w:space="0" w:color="auto"/>
              <w:left w:val="single" w:sz="4" w:space="0" w:color="auto"/>
              <w:bottom w:val="single" w:sz="4" w:space="0" w:color="auto"/>
              <w:right w:val="single" w:sz="4" w:space="0" w:color="auto"/>
            </w:tcBorders>
          </w:tcPr>
          <w:p w:rsidR="004C4160" w:rsidRPr="007F536E" w:rsidRDefault="004C4160" w:rsidP="00E74D88">
            <w:pPr>
              <w:tabs>
                <w:tab w:val="left" w:pos="2235"/>
              </w:tabs>
              <w:jc w:val="center"/>
              <w:rPr>
                <w:sz w:val="22"/>
                <w:szCs w:val="22"/>
              </w:rPr>
            </w:pPr>
          </w:p>
        </w:tc>
        <w:tc>
          <w:tcPr>
            <w:tcW w:w="1630" w:type="dxa"/>
            <w:gridSpan w:val="2"/>
            <w:tcBorders>
              <w:top w:val="single" w:sz="4" w:space="0" w:color="auto"/>
              <w:left w:val="single" w:sz="4" w:space="0" w:color="auto"/>
              <w:bottom w:val="single" w:sz="4" w:space="0" w:color="auto"/>
              <w:right w:val="single" w:sz="4" w:space="0" w:color="auto"/>
            </w:tcBorders>
          </w:tcPr>
          <w:p w:rsidR="004C4160" w:rsidRPr="007F536E" w:rsidRDefault="004C4160" w:rsidP="00E74D88">
            <w:pPr>
              <w:tabs>
                <w:tab w:val="left" w:pos="2235"/>
              </w:tabs>
              <w:jc w:val="center"/>
              <w:rPr>
                <w:sz w:val="22"/>
                <w:szCs w:val="22"/>
              </w:rPr>
            </w:pPr>
          </w:p>
        </w:tc>
        <w:tc>
          <w:tcPr>
            <w:tcW w:w="3147" w:type="dxa"/>
            <w:gridSpan w:val="3"/>
            <w:tcBorders>
              <w:top w:val="single" w:sz="4" w:space="0" w:color="auto"/>
              <w:left w:val="single" w:sz="4" w:space="0" w:color="auto"/>
              <w:bottom w:val="single" w:sz="4" w:space="0" w:color="auto"/>
              <w:right w:val="double" w:sz="4" w:space="0" w:color="auto"/>
            </w:tcBorders>
          </w:tcPr>
          <w:p w:rsidR="004C4160" w:rsidRPr="007F536E" w:rsidRDefault="004C4160" w:rsidP="00E74D88">
            <w:pPr>
              <w:tabs>
                <w:tab w:val="left" w:pos="1560"/>
                <w:tab w:val="center" w:pos="4160"/>
              </w:tabs>
              <w:jc w:val="center"/>
              <w:rPr>
                <w:bCs/>
                <w:sz w:val="22"/>
                <w:szCs w:val="22"/>
              </w:rPr>
            </w:pPr>
          </w:p>
        </w:tc>
      </w:tr>
    </w:tbl>
    <w:p w:rsidR="004C4160" w:rsidRPr="007F536E" w:rsidRDefault="004C4160" w:rsidP="004C4160">
      <w:pPr>
        <w:pStyle w:val="Textoindependiente"/>
        <w:tabs>
          <w:tab w:val="left" w:pos="9000"/>
        </w:tabs>
        <w:jc w:val="left"/>
        <w:rPr>
          <w:b/>
          <w:sz w:val="22"/>
          <w:szCs w:val="22"/>
        </w:rPr>
      </w:pPr>
      <w:r>
        <w:rPr>
          <w:b/>
          <w:sz w:val="22"/>
          <w:szCs w:val="22"/>
        </w:rPr>
        <w:tab/>
      </w:r>
    </w:p>
    <w:p w:rsidR="004C4160" w:rsidRPr="007F536E" w:rsidRDefault="004C4160" w:rsidP="004C4160">
      <w:pPr>
        <w:pStyle w:val="Textoindependiente"/>
        <w:jc w:val="center"/>
        <w:rPr>
          <w:b/>
          <w:sz w:val="22"/>
          <w:szCs w:val="22"/>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Default="004C4160" w:rsidP="004C4160">
      <w:pPr>
        <w:pStyle w:val="Textoindependiente"/>
        <w:rPr>
          <w:b/>
          <w:sz w:val="22"/>
          <w:szCs w:val="22"/>
          <w:u w:val="single"/>
        </w:rPr>
      </w:pPr>
    </w:p>
    <w:p w:rsidR="004C4160" w:rsidRDefault="004C4160" w:rsidP="004C4160">
      <w:pPr>
        <w:pStyle w:val="Textoindependiente"/>
        <w:rPr>
          <w:b/>
          <w:sz w:val="22"/>
          <w:szCs w:val="22"/>
          <w:u w:val="single"/>
        </w:rPr>
      </w:pPr>
    </w:p>
    <w:p w:rsidR="004C4160" w:rsidRDefault="004C4160" w:rsidP="004C4160">
      <w:pPr>
        <w:pStyle w:val="Textoindependiente"/>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4C4160">
      <w:pPr>
        <w:ind w:left="-426" w:hanging="474"/>
        <w:jc w:val="center"/>
        <w:rPr>
          <w:sz w:val="22"/>
          <w:szCs w:val="22"/>
        </w:rPr>
      </w:pPr>
      <w:r>
        <w:rPr>
          <w:b/>
          <w:noProof/>
          <w:color w:val="FF0000"/>
          <w:sz w:val="22"/>
          <w:szCs w:val="22"/>
          <w:lang w:val="es-AR" w:eastAsia="es-AR"/>
        </w:rPr>
        <w:lastRenderedPageBreak/>
        <w:drawing>
          <wp:anchor distT="0" distB="0" distL="114300" distR="114300" simplePos="0" relativeHeight="251658240" behindDoc="1" locked="0" layoutInCell="1" allowOverlap="1">
            <wp:simplePos x="0" y="0"/>
            <wp:positionH relativeFrom="column">
              <wp:posOffset>127000</wp:posOffset>
            </wp:positionH>
            <wp:positionV relativeFrom="paragraph">
              <wp:posOffset>18415</wp:posOffset>
            </wp:positionV>
            <wp:extent cx="312420" cy="312420"/>
            <wp:effectExtent l="0" t="0" r="0" b="0"/>
            <wp:wrapNone/>
            <wp:docPr id="3" name="Imagen 3" descr="Descripción: https://scontent.faep8-2.fna.fbcdn.net/v/t1.0-1/c49.0.477.477/12509076_1087585571263085_8601143204380173568_n.png?oh=e869ac81ec884c4bea2ec8b595028a24&amp;oe=5AE347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scontent.faep8-2.fna.fbcdn.net/v/t1.0-1/c49.0.477.477/12509076_1087585571263085_8601143204380173568_n.png?oh=e869ac81ec884c4bea2ec8b595028a24&amp;oe=5AE347B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36E">
        <w:rPr>
          <w:b/>
          <w:color w:val="FF0000"/>
          <w:sz w:val="22"/>
          <w:szCs w:val="22"/>
        </w:rPr>
        <w:t>FICHA 5</w:t>
      </w:r>
    </w:p>
    <w:p w:rsidR="004C4160" w:rsidRDefault="004C4160" w:rsidP="004C4160">
      <w:pPr>
        <w:tabs>
          <w:tab w:val="center" w:pos="4369"/>
        </w:tabs>
        <w:ind w:left="-900"/>
        <w:jc w:val="center"/>
        <w:rPr>
          <w:b/>
          <w:bCs/>
          <w:sz w:val="22"/>
          <w:szCs w:val="22"/>
        </w:rPr>
      </w:pPr>
      <w:r w:rsidRPr="007F536E">
        <w:rPr>
          <w:b/>
          <w:bCs/>
          <w:sz w:val="22"/>
          <w:szCs w:val="22"/>
        </w:rPr>
        <w:t>PLANILLA DE RECTIFICACIONES</w:t>
      </w:r>
    </w:p>
    <w:p w:rsidR="004C4160" w:rsidRPr="007F536E" w:rsidRDefault="004C4160" w:rsidP="004C4160">
      <w:pPr>
        <w:tabs>
          <w:tab w:val="center" w:pos="4369"/>
        </w:tabs>
        <w:ind w:left="-284"/>
        <w:jc w:val="center"/>
        <w:rPr>
          <w:b/>
          <w:bCs/>
          <w:sz w:val="22"/>
          <w:szCs w:val="22"/>
        </w:rPr>
      </w:pPr>
      <w:r>
        <w:rPr>
          <w:b/>
          <w:bCs/>
          <w:sz w:val="22"/>
          <w:szCs w:val="22"/>
        </w:rPr>
        <w:t xml:space="preserve">         Únicamente para borrar nadadores o pruebas y/o corregir errores correspondientes a la organización</w:t>
      </w:r>
    </w:p>
    <w:p w:rsidR="004C4160" w:rsidRPr="007F536E" w:rsidRDefault="004C4160" w:rsidP="004C4160">
      <w:pPr>
        <w:pStyle w:val="Ttulo2"/>
        <w:tabs>
          <w:tab w:val="center" w:pos="4819"/>
        </w:tabs>
        <w:ind w:left="-200" w:right="381"/>
        <w:rPr>
          <w:rFonts w:ascii="Times New Roman" w:hAnsi="Times New Roman"/>
          <w:sz w:val="22"/>
          <w:szCs w:val="22"/>
        </w:rPr>
      </w:pPr>
      <w:r w:rsidRPr="001C0C23">
        <w:rPr>
          <w:rFonts w:ascii="Times New Roman" w:hAnsi="Times New Roman"/>
          <w:color w:val="auto"/>
          <w:sz w:val="22"/>
          <w:szCs w:val="22"/>
        </w:rPr>
        <w:t>INSTITUCION SOLICITANTE</w:t>
      </w:r>
      <w:r w:rsidRPr="004D42A2">
        <w:rPr>
          <w:rFonts w:ascii="Times New Roman" w:hAnsi="Times New Roman"/>
          <w:b/>
          <w:color w:val="auto"/>
          <w:sz w:val="22"/>
          <w:szCs w:val="22"/>
        </w:rPr>
        <w:t>……………………………</w:t>
      </w:r>
      <w:r>
        <w:rPr>
          <w:rFonts w:ascii="Times New Roman" w:hAnsi="Times New Roman"/>
          <w:b/>
          <w:color w:val="auto"/>
          <w:sz w:val="22"/>
          <w:szCs w:val="22"/>
        </w:rPr>
        <w:t>……………</w:t>
      </w:r>
      <w:r w:rsidRPr="004D42A2">
        <w:rPr>
          <w:rFonts w:ascii="Times New Roman" w:hAnsi="Times New Roman"/>
          <w:b/>
          <w:color w:val="auto"/>
          <w:sz w:val="22"/>
          <w:szCs w:val="22"/>
        </w:rPr>
        <w:t xml:space="preserve">… </w:t>
      </w:r>
      <w:r w:rsidRPr="001C0C23">
        <w:rPr>
          <w:rFonts w:ascii="Times New Roman" w:hAnsi="Times New Roman"/>
          <w:color w:val="auto"/>
          <w:sz w:val="22"/>
          <w:szCs w:val="22"/>
        </w:rPr>
        <w:t>SIGLA</w:t>
      </w:r>
      <w:r w:rsidRPr="004D42A2">
        <w:rPr>
          <w:rFonts w:ascii="Times New Roman" w:hAnsi="Times New Roman"/>
          <w:b/>
          <w:color w:val="auto"/>
          <w:sz w:val="22"/>
          <w:szCs w:val="22"/>
        </w:rPr>
        <w:t>…………..</w:t>
      </w:r>
      <w:r w:rsidRPr="001C0C23">
        <w:rPr>
          <w:rFonts w:ascii="Times New Roman" w:hAnsi="Times New Roman"/>
          <w:color w:val="auto"/>
          <w:sz w:val="22"/>
          <w:szCs w:val="22"/>
        </w:rPr>
        <w:t>Nº</w:t>
      </w:r>
      <w:r w:rsidRPr="004D42A2">
        <w:rPr>
          <w:rFonts w:ascii="Times New Roman" w:hAnsi="Times New Roman"/>
          <w:b/>
          <w:color w:val="auto"/>
          <w:sz w:val="22"/>
          <w:szCs w:val="22"/>
        </w:rPr>
        <w:t>……….</w:t>
      </w:r>
      <w:r w:rsidRPr="007F536E">
        <w:rPr>
          <w:rFonts w:ascii="Times New Roman" w:hAnsi="Times New Roman"/>
          <w:sz w:val="22"/>
          <w:szCs w:val="22"/>
        </w:rPr>
        <w:t xml:space="preserve">  </w:t>
      </w:r>
    </w:p>
    <w:p w:rsidR="004C4160" w:rsidRPr="004D42A2" w:rsidRDefault="004C4160" w:rsidP="004C4160">
      <w:pPr>
        <w:rPr>
          <w:sz w:val="12"/>
          <w:szCs w:val="12"/>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
        <w:gridCol w:w="6690"/>
        <w:gridCol w:w="1568"/>
      </w:tblGrid>
      <w:tr w:rsidR="004C4160" w:rsidRPr="007F536E" w:rsidTr="004C4160">
        <w:trPr>
          <w:trHeight w:val="450"/>
        </w:trPr>
        <w:tc>
          <w:tcPr>
            <w:tcW w:w="871" w:type="dxa"/>
          </w:tcPr>
          <w:p w:rsidR="004C4160" w:rsidRPr="007F536E" w:rsidRDefault="004C4160" w:rsidP="00E74D88">
            <w:pPr>
              <w:tabs>
                <w:tab w:val="left" w:pos="2180"/>
              </w:tabs>
              <w:jc w:val="center"/>
              <w:rPr>
                <w:b/>
                <w:bCs/>
                <w:sz w:val="22"/>
                <w:szCs w:val="22"/>
              </w:rPr>
            </w:pPr>
          </w:p>
          <w:p w:rsidR="004C4160" w:rsidRPr="007F536E" w:rsidRDefault="004C4160" w:rsidP="00E74D88">
            <w:pPr>
              <w:tabs>
                <w:tab w:val="left" w:pos="2180"/>
              </w:tabs>
              <w:jc w:val="center"/>
              <w:rPr>
                <w:b/>
                <w:bCs/>
                <w:sz w:val="22"/>
                <w:szCs w:val="22"/>
              </w:rPr>
            </w:pPr>
            <w:r w:rsidRPr="007F536E">
              <w:rPr>
                <w:b/>
                <w:bCs/>
                <w:sz w:val="22"/>
                <w:szCs w:val="22"/>
              </w:rPr>
              <w:t>Prueba</w:t>
            </w:r>
          </w:p>
        </w:tc>
        <w:tc>
          <w:tcPr>
            <w:tcW w:w="6690" w:type="dxa"/>
          </w:tcPr>
          <w:p w:rsidR="004C4160" w:rsidRPr="007F536E" w:rsidRDefault="004C4160" w:rsidP="00E74D88">
            <w:pPr>
              <w:tabs>
                <w:tab w:val="left" w:pos="2180"/>
              </w:tabs>
              <w:jc w:val="center"/>
              <w:rPr>
                <w:b/>
                <w:bCs/>
                <w:sz w:val="22"/>
                <w:szCs w:val="22"/>
              </w:rPr>
            </w:pPr>
          </w:p>
          <w:p w:rsidR="004C4160" w:rsidRPr="007F536E" w:rsidRDefault="004C4160" w:rsidP="00E74D88">
            <w:pPr>
              <w:tabs>
                <w:tab w:val="left" w:pos="2180"/>
              </w:tabs>
              <w:jc w:val="center"/>
              <w:rPr>
                <w:b/>
                <w:bCs/>
                <w:sz w:val="22"/>
                <w:szCs w:val="22"/>
              </w:rPr>
            </w:pPr>
            <w:r w:rsidRPr="007F536E">
              <w:rPr>
                <w:b/>
                <w:bCs/>
                <w:sz w:val="22"/>
                <w:szCs w:val="22"/>
              </w:rPr>
              <w:t>Nadador/a  (Nombres y apellido completos)</w:t>
            </w:r>
          </w:p>
        </w:tc>
        <w:tc>
          <w:tcPr>
            <w:tcW w:w="1568" w:type="dxa"/>
          </w:tcPr>
          <w:p w:rsidR="004C4160" w:rsidRPr="007F536E" w:rsidRDefault="004C4160" w:rsidP="00E74D88">
            <w:pPr>
              <w:tabs>
                <w:tab w:val="left" w:pos="2180"/>
              </w:tabs>
              <w:jc w:val="center"/>
              <w:rPr>
                <w:b/>
                <w:bCs/>
                <w:sz w:val="22"/>
                <w:szCs w:val="22"/>
              </w:rPr>
            </w:pPr>
          </w:p>
          <w:p w:rsidR="004C4160" w:rsidRPr="007F536E" w:rsidRDefault="004C4160" w:rsidP="00E74D88">
            <w:pPr>
              <w:tabs>
                <w:tab w:val="left" w:pos="2180"/>
              </w:tabs>
              <w:jc w:val="center"/>
              <w:rPr>
                <w:b/>
                <w:bCs/>
                <w:sz w:val="22"/>
                <w:szCs w:val="22"/>
              </w:rPr>
            </w:pPr>
            <w:r w:rsidRPr="007F536E">
              <w:rPr>
                <w:b/>
                <w:bCs/>
                <w:sz w:val="22"/>
                <w:szCs w:val="22"/>
              </w:rPr>
              <w:t xml:space="preserve">Nº Licencia </w:t>
            </w: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41"/>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r w:rsidR="004C4160" w:rsidRPr="007F536E" w:rsidTr="004C4160">
        <w:trPr>
          <w:trHeight w:val="256"/>
        </w:trPr>
        <w:tc>
          <w:tcPr>
            <w:tcW w:w="871" w:type="dxa"/>
          </w:tcPr>
          <w:p w:rsidR="004C4160" w:rsidRPr="007F536E" w:rsidRDefault="004C4160" w:rsidP="00E74D88">
            <w:pPr>
              <w:tabs>
                <w:tab w:val="left" w:pos="2180"/>
              </w:tabs>
              <w:rPr>
                <w:sz w:val="22"/>
                <w:szCs w:val="22"/>
              </w:rPr>
            </w:pPr>
          </w:p>
        </w:tc>
        <w:tc>
          <w:tcPr>
            <w:tcW w:w="6690" w:type="dxa"/>
          </w:tcPr>
          <w:p w:rsidR="004C4160" w:rsidRPr="007F536E" w:rsidRDefault="004C4160" w:rsidP="00E74D88">
            <w:pPr>
              <w:tabs>
                <w:tab w:val="left" w:pos="2180"/>
              </w:tabs>
              <w:rPr>
                <w:sz w:val="22"/>
                <w:szCs w:val="22"/>
              </w:rPr>
            </w:pPr>
          </w:p>
        </w:tc>
        <w:tc>
          <w:tcPr>
            <w:tcW w:w="1568" w:type="dxa"/>
          </w:tcPr>
          <w:p w:rsidR="004C4160" w:rsidRPr="007F536E" w:rsidRDefault="004C4160" w:rsidP="00E74D88">
            <w:pPr>
              <w:tabs>
                <w:tab w:val="left" w:pos="2180"/>
              </w:tabs>
              <w:rPr>
                <w:sz w:val="22"/>
                <w:szCs w:val="22"/>
              </w:rPr>
            </w:pPr>
          </w:p>
        </w:tc>
      </w:tr>
    </w:tbl>
    <w:p w:rsidR="004C4160" w:rsidRDefault="004C4160" w:rsidP="004C4160">
      <w:pPr>
        <w:pStyle w:val="NormalWeb"/>
        <w:tabs>
          <w:tab w:val="left" w:pos="460"/>
          <w:tab w:val="center" w:pos="4890"/>
        </w:tabs>
        <w:rPr>
          <w:b/>
          <w:color w:val="FF0000"/>
          <w:sz w:val="22"/>
          <w:szCs w:val="22"/>
        </w:rPr>
      </w:pPr>
      <w:r>
        <w:rPr>
          <w:rFonts w:ascii="Times New Roman" w:hAnsi="Times New Roman"/>
          <w:bCs/>
          <w:sz w:val="22"/>
          <w:szCs w:val="22"/>
        </w:rPr>
        <w:tab/>
        <w:t xml:space="preserve">        </w:t>
      </w:r>
      <w:r w:rsidRPr="007F536E">
        <w:rPr>
          <w:rFonts w:ascii="Times New Roman" w:hAnsi="Times New Roman"/>
          <w:bCs/>
          <w:sz w:val="22"/>
          <w:szCs w:val="22"/>
        </w:rPr>
        <w:t>Firma Autoridad Institución                                                Certificación Federación</w:t>
      </w:r>
    </w:p>
    <w:p w:rsidR="004C4160" w:rsidRPr="007F536E" w:rsidRDefault="004C4160" w:rsidP="004C4160">
      <w:pPr>
        <w:ind w:left="-567" w:hanging="233"/>
        <w:jc w:val="center"/>
        <w:rPr>
          <w:sz w:val="22"/>
          <w:szCs w:val="22"/>
        </w:rPr>
      </w:pPr>
      <w:r w:rsidRPr="007F536E">
        <w:rPr>
          <w:b/>
          <w:color w:val="FF0000"/>
          <w:sz w:val="22"/>
          <w:szCs w:val="22"/>
        </w:rPr>
        <w:lastRenderedPageBreak/>
        <w:t>FICHA 6</w:t>
      </w:r>
    </w:p>
    <w:p w:rsidR="004C4160" w:rsidRPr="007F536E" w:rsidRDefault="004C4160" w:rsidP="004C4160">
      <w:pPr>
        <w:jc w:val="center"/>
        <w:rPr>
          <w:b/>
          <w:sz w:val="22"/>
          <w:szCs w:val="22"/>
        </w:rPr>
      </w:pPr>
    </w:p>
    <w:p w:rsidR="004C4160" w:rsidRPr="0003404D" w:rsidRDefault="004C4160" w:rsidP="004C4160">
      <w:pPr>
        <w:ind w:left="-567" w:right="-142"/>
        <w:jc w:val="center"/>
        <w:rPr>
          <w:b/>
          <w:sz w:val="28"/>
          <w:szCs w:val="28"/>
        </w:rPr>
      </w:pPr>
      <w:r w:rsidRPr="0003404D">
        <w:rPr>
          <w:b/>
          <w:sz w:val="28"/>
          <w:szCs w:val="28"/>
        </w:rPr>
        <w:t>CAMPEONATO ARGENTINO DE NATACIÓN MASTER Y PREMASTER</w:t>
      </w:r>
    </w:p>
    <w:p w:rsidR="004C4160" w:rsidRPr="0088565B" w:rsidRDefault="004C4160" w:rsidP="004C4160">
      <w:pPr>
        <w:pStyle w:val="Textoindependiente"/>
        <w:ind w:left="-993"/>
        <w:jc w:val="center"/>
        <w:rPr>
          <w:b/>
          <w:sz w:val="22"/>
          <w:szCs w:val="22"/>
        </w:rPr>
      </w:pPr>
      <w:r>
        <w:rPr>
          <w:b/>
          <w:sz w:val="22"/>
          <w:szCs w:val="22"/>
        </w:rPr>
        <w:t>Rosario, 12</w:t>
      </w:r>
      <w:r w:rsidRPr="0088565B">
        <w:rPr>
          <w:b/>
          <w:sz w:val="22"/>
          <w:szCs w:val="22"/>
        </w:rPr>
        <w:t xml:space="preserve"> al </w:t>
      </w:r>
      <w:r>
        <w:rPr>
          <w:b/>
          <w:sz w:val="22"/>
          <w:szCs w:val="22"/>
        </w:rPr>
        <w:t>15</w:t>
      </w:r>
      <w:r w:rsidRPr="0088565B">
        <w:rPr>
          <w:b/>
          <w:sz w:val="22"/>
          <w:szCs w:val="22"/>
        </w:rPr>
        <w:t xml:space="preserve"> de abril de 201</w:t>
      </w:r>
      <w:r>
        <w:rPr>
          <w:b/>
          <w:sz w:val="22"/>
          <w:szCs w:val="22"/>
        </w:rPr>
        <w:t>8</w:t>
      </w:r>
    </w:p>
    <w:p w:rsidR="004C4160" w:rsidRPr="007F536E" w:rsidRDefault="004C4160" w:rsidP="004C4160">
      <w:pPr>
        <w:pStyle w:val="Textoindependiente"/>
        <w:rPr>
          <w:b/>
          <w:sz w:val="22"/>
          <w:szCs w:val="22"/>
          <w:u w:val="single"/>
        </w:rPr>
      </w:pPr>
    </w:p>
    <w:p w:rsidR="004C4160" w:rsidRPr="0003404D" w:rsidRDefault="004C4160" w:rsidP="004C4160">
      <w:pPr>
        <w:pStyle w:val="Textoindependiente"/>
        <w:ind w:left="-993"/>
        <w:jc w:val="center"/>
        <w:rPr>
          <w:b/>
          <w:szCs w:val="24"/>
          <w:u w:val="single"/>
        </w:rPr>
      </w:pPr>
      <w:r w:rsidRPr="0003404D">
        <w:rPr>
          <w:b/>
          <w:szCs w:val="24"/>
          <w:u w:val="single"/>
        </w:rPr>
        <w:t>Certificado de deslinde de responsabilidad</w:t>
      </w:r>
    </w:p>
    <w:p w:rsidR="004C4160" w:rsidRPr="007F536E" w:rsidRDefault="004C4160" w:rsidP="004C4160">
      <w:pPr>
        <w:pStyle w:val="Textoindependiente"/>
        <w:jc w:val="center"/>
        <w:rPr>
          <w:b/>
          <w:sz w:val="22"/>
          <w:szCs w:val="22"/>
          <w:u w:val="single"/>
        </w:rPr>
      </w:pPr>
    </w:p>
    <w:p w:rsidR="004C4160" w:rsidRPr="007F536E" w:rsidRDefault="004C4160" w:rsidP="004C4160">
      <w:pPr>
        <w:pStyle w:val="Textoindependiente"/>
        <w:jc w:val="center"/>
        <w:rPr>
          <w:b/>
          <w:sz w:val="22"/>
          <w:szCs w:val="22"/>
          <w:u w:val="single"/>
        </w:rPr>
      </w:pPr>
    </w:p>
    <w:p w:rsidR="004C4160" w:rsidRPr="007F536E" w:rsidRDefault="004C4160" w:rsidP="004C4160">
      <w:pPr>
        <w:pStyle w:val="Textoindependiente"/>
        <w:rPr>
          <w:b/>
          <w:sz w:val="22"/>
          <w:szCs w:val="22"/>
          <w:u w:val="single"/>
        </w:rPr>
      </w:pPr>
    </w:p>
    <w:p w:rsidR="004C4160" w:rsidRPr="007F536E" w:rsidRDefault="004C4160" w:rsidP="008A1402">
      <w:pPr>
        <w:pStyle w:val="Textoindependiente"/>
        <w:ind w:left="-426"/>
        <w:rPr>
          <w:sz w:val="22"/>
          <w:szCs w:val="22"/>
        </w:rPr>
      </w:pPr>
      <w:r w:rsidRPr="007F536E">
        <w:rPr>
          <w:sz w:val="22"/>
          <w:szCs w:val="22"/>
        </w:rPr>
        <w:t xml:space="preserve">“Yo,................................................................., D.N.I. Nº.............................  en mi propio nombre y de mis herederos, albacea y cesionarios, por la presente renuncio a indemnización por daño y libero para siempre de toda responsabilidad a </w:t>
      </w:r>
      <w:smartTag w:uri="urn:schemas-microsoft-com:office:smarttags" w:element="PersonName">
        <w:smartTagPr>
          <w:attr w:name="ProductID" w:val="la Confederaci￳n Argentina"/>
        </w:smartTagPr>
        <w:r w:rsidRPr="007F536E">
          <w:rPr>
            <w:sz w:val="22"/>
            <w:szCs w:val="22"/>
          </w:rPr>
          <w:t>la Confederación Argentina</w:t>
        </w:r>
      </w:smartTag>
      <w:r w:rsidRPr="007F536E">
        <w:rPr>
          <w:sz w:val="22"/>
          <w:szCs w:val="22"/>
        </w:rPr>
        <w:t xml:space="preserve"> de Deportes Acuáticos (C.A.D.D.A), </w:t>
      </w:r>
      <w:r>
        <w:rPr>
          <w:sz w:val="22"/>
          <w:szCs w:val="22"/>
        </w:rPr>
        <w:t xml:space="preserve">a sus entidades afiliadas, </w:t>
      </w:r>
      <w:r w:rsidRPr="007F536E">
        <w:rPr>
          <w:sz w:val="22"/>
          <w:szCs w:val="22"/>
        </w:rPr>
        <w:t xml:space="preserve">a </w:t>
      </w:r>
      <w:r>
        <w:rPr>
          <w:sz w:val="22"/>
          <w:szCs w:val="22"/>
        </w:rPr>
        <w:t xml:space="preserve">la Federación Rosario de Ntación (FRN), </w:t>
      </w:r>
      <w:r w:rsidRPr="007F536E">
        <w:rPr>
          <w:sz w:val="22"/>
          <w:szCs w:val="22"/>
        </w:rPr>
        <w:t xml:space="preserve">a las </w:t>
      </w:r>
      <w:r>
        <w:rPr>
          <w:sz w:val="22"/>
          <w:szCs w:val="22"/>
        </w:rPr>
        <w:t xml:space="preserve">autoridades y Personal del Club Náutico Sportivo Avellaneda, </w:t>
      </w:r>
      <w:r w:rsidRPr="007F536E">
        <w:rPr>
          <w:sz w:val="22"/>
          <w:szCs w:val="22"/>
        </w:rPr>
        <w:t xml:space="preserve">funcionarios, patrocinadores, oficiales, voluntarios y cualquier otra persona, firma, asociación o corporación que participe o esté de alguna manera conectada con el CAMPEONATO ARGENTINO DE NATACIÓN MASTER Y PREMASTER en el cual habré de participar, respecto a toda acción, reclamación o demanda que </w:t>
      </w:r>
      <w:r>
        <w:rPr>
          <w:sz w:val="22"/>
          <w:szCs w:val="22"/>
        </w:rPr>
        <w:t>yo</w:t>
      </w:r>
      <w:r w:rsidRPr="007F536E">
        <w:rPr>
          <w:sz w:val="22"/>
          <w:szCs w:val="22"/>
        </w:rPr>
        <w:t xml:space="preserve"> haya hecho, que intente actualmente hacer o que pueda hacer en el futuro en contra de los mencionados, debido a o por motivos de haberme inscripto y participado en estas competencias deportivas o por cualquier pérdida de equipo o efectos personales durante la competencia y desarrollo de la misma.</w:t>
      </w:r>
    </w:p>
    <w:p w:rsidR="004C4160" w:rsidRPr="007F536E" w:rsidRDefault="004C4160" w:rsidP="004C4160">
      <w:pPr>
        <w:pStyle w:val="Textoindependiente"/>
        <w:ind w:left="-1000"/>
        <w:rPr>
          <w:sz w:val="22"/>
          <w:szCs w:val="22"/>
        </w:rPr>
      </w:pPr>
    </w:p>
    <w:p w:rsidR="004C4160" w:rsidRPr="007F536E" w:rsidRDefault="004C4160" w:rsidP="008A1402">
      <w:pPr>
        <w:overflowPunct w:val="0"/>
        <w:autoSpaceDE w:val="0"/>
        <w:autoSpaceDN w:val="0"/>
        <w:adjustRightInd w:val="0"/>
        <w:ind w:left="-426"/>
        <w:jc w:val="both"/>
        <w:rPr>
          <w:i/>
          <w:sz w:val="22"/>
          <w:szCs w:val="22"/>
          <w:lang w:val="es-ES_tradnl" w:eastAsia="es-MX"/>
        </w:rPr>
      </w:pPr>
      <w:r w:rsidRPr="007F536E">
        <w:rPr>
          <w:sz w:val="22"/>
          <w:szCs w:val="22"/>
        </w:rPr>
        <w:t xml:space="preserve">En.................................a los...........días del mes de  </w:t>
      </w:r>
      <w:r>
        <w:rPr>
          <w:sz w:val="22"/>
          <w:szCs w:val="22"/>
        </w:rPr>
        <w:t>abril</w:t>
      </w:r>
      <w:r w:rsidRPr="007F536E">
        <w:rPr>
          <w:sz w:val="22"/>
          <w:szCs w:val="22"/>
        </w:rPr>
        <w:t xml:space="preserve"> de 20</w:t>
      </w:r>
      <w:r>
        <w:rPr>
          <w:sz w:val="22"/>
          <w:szCs w:val="22"/>
        </w:rPr>
        <w:t>18</w:t>
      </w:r>
      <w:r w:rsidRPr="007F536E">
        <w:rPr>
          <w:sz w:val="22"/>
          <w:szCs w:val="22"/>
        </w:rPr>
        <w:t>.-</w:t>
      </w:r>
    </w:p>
    <w:p w:rsidR="004C4160" w:rsidRPr="007F536E" w:rsidRDefault="004C4160" w:rsidP="004C4160">
      <w:pPr>
        <w:overflowPunct w:val="0"/>
        <w:autoSpaceDE w:val="0"/>
        <w:autoSpaceDN w:val="0"/>
        <w:adjustRightInd w:val="0"/>
        <w:jc w:val="both"/>
        <w:rPr>
          <w:i/>
          <w:sz w:val="22"/>
          <w:szCs w:val="22"/>
          <w:lang w:val="es-ES_tradnl" w:eastAsia="es-MX"/>
        </w:rPr>
      </w:pPr>
    </w:p>
    <w:p w:rsidR="004C4160" w:rsidRPr="007F536E" w:rsidRDefault="004C4160" w:rsidP="004C4160">
      <w:pPr>
        <w:overflowPunct w:val="0"/>
        <w:autoSpaceDE w:val="0"/>
        <w:autoSpaceDN w:val="0"/>
        <w:adjustRightInd w:val="0"/>
        <w:jc w:val="both"/>
        <w:rPr>
          <w:i/>
          <w:sz w:val="22"/>
          <w:szCs w:val="22"/>
          <w:lang w:val="es-ES_tradnl" w:eastAsia="es-MX"/>
        </w:rPr>
      </w:pPr>
    </w:p>
    <w:p w:rsidR="004C4160" w:rsidRPr="007F536E" w:rsidRDefault="004C4160" w:rsidP="004C4160">
      <w:pPr>
        <w:overflowPunct w:val="0"/>
        <w:autoSpaceDE w:val="0"/>
        <w:autoSpaceDN w:val="0"/>
        <w:adjustRightInd w:val="0"/>
        <w:jc w:val="both"/>
        <w:rPr>
          <w:i/>
          <w:sz w:val="22"/>
          <w:szCs w:val="22"/>
          <w:lang w:val="es-ES_tradnl" w:eastAsia="es-MX"/>
        </w:rPr>
      </w:pPr>
    </w:p>
    <w:p w:rsidR="004C4160" w:rsidRPr="007F536E" w:rsidRDefault="004C4160" w:rsidP="004C4160">
      <w:pPr>
        <w:overflowPunct w:val="0"/>
        <w:autoSpaceDE w:val="0"/>
        <w:autoSpaceDN w:val="0"/>
        <w:adjustRightInd w:val="0"/>
        <w:jc w:val="both"/>
        <w:rPr>
          <w:i/>
          <w:sz w:val="22"/>
          <w:szCs w:val="22"/>
          <w:lang w:val="es-ES_tradnl" w:eastAsia="es-MX"/>
        </w:rPr>
      </w:pPr>
    </w:p>
    <w:p w:rsidR="004C4160" w:rsidRPr="007F536E" w:rsidRDefault="004C4160" w:rsidP="004C4160">
      <w:pPr>
        <w:overflowPunct w:val="0"/>
        <w:autoSpaceDE w:val="0"/>
        <w:autoSpaceDN w:val="0"/>
        <w:adjustRightInd w:val="0"/>
        <w:jc w:val="both"/>
        <w:rPr>
          <w:i/>
          <w:sz w:val="22"/>
          <w:szCs w:val="22"/>
          <w:lang w:val="es-ES_tradnl" w:eastAsia="es-MX"/>
        </w:rPr>
      </w:pPr>
    </w:p>
    <w:p w:rsidR="004C4160" w:rsidRPr="007F536E" w:rsidRDefault="004C4160" w:rsidP="004C4160">
      <w:pPr>
        <w:overflowPunct w:val="0"/>
        <w:autoSpaceDE w:val="0"/>
        <w:autoSpaceDN w:val="0"/>
        <w:adjustRightInd w:val="0"/>
        <w:jc w:val="both"/>
        <w:rPr>
          <w:i/>
          <w:sz w:val="22"/>
          <w:szCs w:val="22"/>
          <w:lang w:val="es-ES_tradnl" w:eastAsia="es-MX"/>
        </w:rPr>
      </w:pPr>
    </w:p>
    <w:p w:rsidR="004C4160" w:rsidRPr="007F536E" w:rsidRDefault="004C4160" w:rsidP="004C4160">
      <w:pPr>
        <w:overflowPunct w:val="0"/>
        <w:autoSpaceDE w:val="0"/>
        <w:autoSpaceDN w:val="0"/>
        <w:adjustRightInd w:val="0"/>
        <w:jc w:val="both"/>
        <w:rPr>
          <w:i/>
          <w:sz w:val="22"/>
          <w:szCs w:val="22"/>
          <w:lang w:val="es-ES_tradnl" w:eastAsia="es-MX"/>
        </w:rPr>
      </w:pPr>
    </w:p>
    <w:p w:rsidR="004C4160" w:rsidRPr="007F536E" w:rsidRDefault="004C4160" w:rsidP="004C4160">
      <w:pPr>
        <w:overflowPunct w:val="0"/>
        <w:autoSpaceDE w:val="0"/>
        <w:autoSpaceDN w:val="0"/>
        <w:adjustRightInd w:val="0"/>
        <w:jc w:val="both"/>
        <w:rPr>
          <w:i/>
          <w:sz w:val="22"/>
          <w:szCs w:val="22"/>
          <w:lang w:val="es-ES_tradnl" w:eastAsia="es-MX"/>
        </w:rPr>
      </w:pPr>
    </w:p>
    <w:p w:rsidR="004C4160" w:rsidRPr="007F536E" w:rsidRDefault="004C4160" w:rsidP="004C4160">
      <w:pPr>
        <w:overflowPunct w:val="0"/>
        <w:autoSpaceDE w:val="0"/>
        <w:autoSpaceDN w:val="0"/>
        <w:adjustRightInd w:val="0"/>
        <w:jc w:val="both"/>
        <w:rPr>
          <w:i/>
          <w:sz w:val="22"/>
          <w:szCs w:val="22"/>
          <w:lang w:val="es-ES_tradnl" w:eastAsia="es-MX"/>
        </w:rPr>
      </w:pPr>
      <w:r w:rsidRPr="007F536E">
        <w:rPr>
          <w:i/>
          <w:sz w:val="22"/>
          <w:szCs w:val="22"/>
          <w:lang w:val="es-ES_tradnl" w:eastAsia="es-MX"/>
        </w:rPr>
        <w:t xml:space="preserve">               …..………………………          </w:t>
      </w:r>
      <w:r>
        <w:rPr>
          <w:i/>
          <w:sz w:val="22"/>
          <w:szCs w:val="22"/>
          <w:lang w:val="es-ES_tradnl" w:eastAsia="es-MX"/>
        </w:rPr>
        <w:t xml:space="preserve">      </w:t>
      </w:r>
      <w:r w:rsidRPr="007F536E">
        <w:rPr>
          <w:i/>
          <w:sz w:val="22"/>
          <w:szCs w:val="22"/>
          <w:lang w:val="es-ES_tradnl" w:eastAsia="es-MX"/>
        </w:rPr>
        <w:t xml:space="preserve">…………………………….    </w:t>
      </w:r>
      <w:r>
        <w:rPr>
          <w:i/>
          <w:sz w:val="22"/>
          <w:szCs w:val="22"/>
          <w:lang w:val="es-ES_tradnl" w:eastAsia="es-MX"/>
        </w:rPr>
        <w:t xml:space="preserve">    </w:t>
      </w:r>
      <w:r w:rsidRPr="007F536E">
        <w:rPr>
          <w:i/>
          <w:sz w:val="22"/>
          <w:szCs w:val="22"/>
          <w:lang w:val="es-ES_tradnl" w:eastAsia="es-MX"/>
        </w:rPr>
        <w:t xml:space="preserve">  ………………………..</w:t>
      </w:r>
    </w:p>
    <w:p w:rsidR="0071085D" w:rsidRDefault="004C4160" w:rsidP="008A1402">
      <w:pPr>
        <w:overflowPunct w:val="0"/>
        <w:autoSpaceDE w:val="0"/>
        <w:autoSpaceDN w:val="0"/>
        <w:adjustRightInd w:val="0"/>
        <w:jc w:val="center"/>
      </w:pPr>
      <w:r>
        <w:rPr>
          <w:sz w:val="22"/>
          <w:szCs w:val="22"/>
        </w:rPr>
        <w:t xml:space="preserve">  </w:t>
      </w:r>
      <w:r w:rsidRPr="007F536E">
        <w:rPr>
          <w:sz w:val="22"/>
          <w:szCs w:val="22"/>
        </w:rPr>
        <w:t>Firma                                         Aclaración                               D.N.I. Nº</w:t>
      </w:r>
    </w:p>
    <w:sectPr w:rsidR="0071085D" w:rsidSect="004C4160">
      <w:headerReference w:type="even" r:id="rId22"/>
      <w:headerReference w:type="default" r:id="rId23"/>
      <w:footerReference w:type="even" r:id="rId24"/>
      <w:footerReference w:type="default" r:id="rId25"/>
      <w:headerReference w:type="first" r:id="rId26"/>
      <w:pgSz w:w="11907" w:h="16839" w:code="9"/>
      <w:pgMar w:top="3061" w:right="1984" w:bottom="1440"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05" w:rsidRDefault="00642405">
      <w:r>
        <w:separator/>
      </w:r>
    </w:p>
  </w:endnote>
  <w:endnote w:type="continuationSeparator" w:id="0">
    <w:p w:rsidR="00642405" w:rsidRDefault="0064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F7" w:rsidRDefault="00EE1C88">
    <w:pPr>
      <w:pStyle w:val="Piedepgina"/>
    </w:pPr>
    <w:r>
      <w:rPr>
        <w:noProof/>
      </w:rPr>
      <mc:AlternateContent>
        <mc:Choice Requires="wps">
          <w:drawing>
            <wp:anchor distT="0" distB="0" distL="114300" distR="114300" simplePos="0" relativeHeight="251656192" behindDoc="1" locked="0" layoutInCell="1" allowOverlap="1" wp14:anchorId="650658C2" wp14:editId="3F87F8B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06F7" w:rsidRDefault="00DD06F7"/>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50658C2" id="_x0000_s1032" style="position:absolute;margin-left:0;margin-top:0;width:55.1pt;height:11in;z-index:-251660288;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" fillcolor="#1f497d [3215]" stroked="f" strokeweight="2pt">
              <v:path arrowok="t"/>
              <v:textbox>
                <w:txbxContent>
                  <w:p w:rsidR="00DD06F7" w:rsidRDefault="00DD06F7"/>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5E5CA5EB" wp14:editId="23561FB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06F7" w:rsidRDefault="00DD06F7"/>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E5CA5EB" id="_x0000_s1033" style="position:absolute;margin-left:0;margin-top:0;width:55.1pt;height:71.3pt;z-index:-251658240;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" fillcolor="#4f81bd [3204]" stroked="f" strokeweight="2pt">
              <v:path arrowok="t"/>
              <v:textbox>
                <w:txbxContent>
                  <w:p w:rsidR="00DD06F7" w:rsidRDefault="00DD06F7"/>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A0C3056" wp14:editId="00A72033">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7"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D06F7" w:rsidRDefault="00EE1C88">
                          <w:pP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30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4" type="#_x0000_t185" style="position:absolute;margin-left:0;margin-top:0;width:36pt;height:28.8pt;z-index:25166028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DImCxHkgIAAL0FAAAOAAAAAAAAAAAAAAAAAC4CAABkcnMvZTJvRG9jLnhtbFBLAQIt&#10;ABQABgAIAAAAIQCodUQZ2gAAAAMBAAAPAAAAAAAAAAAAAAAAAOwEAABkcnMvZG93bnJldi54bWxQ&#10;SwUGAAAAAAQABADzAAAA8wUAAAAA&#10;" filled="t" fillcolor="#4f81bd [3204]" strokecolor="white [3212]" strokeweight="1pt">
              <v:path arrowok="t"/>
              <v:textbox inset="0,,0">
                <w:txbxContent>
                  <w:p w:rsidR="00DD06F7" w:rsidRDefault="00EE1C88">
                    <w:pP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F7" w:rsidRDefault="0060009E">
    <w:pPr>
      <w:pStyle w:val="Piedepgina"/>
    </w:pPr>
    <w:r>
      <w:rPr>
        <w:noProof/>
      </w:rPr>
      <mc:AlternateContent>
        <mc:Choice Requires="wps">
          <w:drawing>
            <wp:anchor distT="0" distB="0" distL="114300" distR="114300" simplePos="0" relativeHeight="251664384" behindDoc="0" locked="0" layoutInCell="1" allowOverlap="1" wp14:anchorId="6BECDF6A" wp14:editId="7943C62A">
              <wp:simplePos x="0" y="0"/>
              <wp:positionH relativeFrom="page">
                <wp:posOffset>6864985</wp:posOffset>
              </wp:positionH>
              <wp:positionV relativeFrom="page">
                <wp:posOffset>10014747</wp:posOffset>
              </wp:positionV>
              <wp:extent cx="287020" cy="254635"/>
              <wp:effectExtent l="0" t="0" r="17780" b="12065"/>
              <wp:wrapNone/>
              <wp:docPr id="12"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254635"/>
                      </a:xfrm>
                      <a:prstGeom prst="bracketPair">
                        <a:avLst/>
                      </a:prstGeom>
                      <a:solidFill>
                        <a:schemeClr val="bg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D06F7" w:rsidRPr="00FA5020" w:rsidRDefault="00EE1C88">
                          <w:pPr>
                            <w:jc w:val="center"/>
                            <w:rPr>
                              <w:color w:val="1F497D" w:themeColor="text2"/>
                            </w:rPr>
                          </w:pPr>
                          <w:r w:rsidRPr="00FA5020">
                            <w:rPr>
                              <w:color w:val="1F497D" w:themeColor="text2"/>
                            </w:rPr>
                            <w:fldChar w:fldCharType="begin"/>
                          </w:r>
                          <w:r w:rsidRPr="00FA5020">
                            <w:rPr>
                              <w:color w:val="1F497D" w:themeColor="text2"/>
                            </w:rPr>
                            <w:instrText>PAGE    \* MERGEFORMAT</w:instrText>
                          </w:r>
                          <w:r w:rsidRPr="00FA5020">
                            <w:rPr>
                              <w:color w:val="1F497D" w:themeColor="text2"/>
                            </w:rPr>
                            <w:fldChar w:fldCharType="separate"/>
                          </w:r>
                          <w:r w:rsidR="00157619">
                            <w:rPr>
                              <w:noProof/>
                              <w:color w:val="1F497D" w:themeColor="text2"/>
                            </w:rPr>
                            <w:t>13</w:t>
                          </w:r>
                          <w:r w:rsidRPr="00FA5020">
                            <w:rPr>
                              <w:color w:val="1F497D" w:themeColor="text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CDF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margin-left:540.55pt;margin-top:788.55pt;width:22.6pt;height:2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" filled="t" fillcolor="white [3212]" strokecolor="white [3212]" strokeweight="1pt">
              <v:path arrowok="t"/>
              <v:textbox inset="0,,0">
                <w:txbxContent>
                  <w:p w:rsidR="00DD06F7" w:rsidRPr="00FA5020" w:rsidRDefault="00EE1C88">
                    <w:pPr>
                      <w:jc w:val="center"/>
                      <w:rPr>
                        <w:color w:val="1F497D" w:themeColor="text2"/>
                      </w:rPr>
                    </w:pPr>
                    <w:r w:rsidRPr="00FA5020">
                      <w:rPr>
                        <w:color w:val="1F497D" w:themeColor="text2"/>
                      </w:rPr>
                      <w:fldChar w:fldCharType="begin"/>
                    </w:r>
                    <w:r w:rsidRPr="00FA5020">
                      <w:rPr>
                        <w:color w:val="1F497D" w:themeColor="text2"/>
                      </w:rPr>
                      <w:instrText>PAGE    \* MERGEFORMAT</w:instrText>
                    </w:r>
                    <w:r w:rsidRPr="00FA5020">
                      <w:rPr>
                        <w:color w:val="1F497D" w:themeColor="text2"/>
                      </w:rPr>
                      <w:fldChar w:fldCharType="separate"/>
                    </w:r>
                    <w:r w:rsidR="00157619">
                      <w:rPr>
                        <w:noProof/>
                        <w:color w:val="1F497D" w:themeColor="text2"/>
                      </w:rPr>
                      <w:t>13</w:t>
                    </w:r>
                    <w:r w:rsidRPr="00FA5020">
                      <w:rPr>
                        <w:color w:val="1F497D" w:themeColor="text2"/>
                      </w:rPr>
                      <w:fldChar w:fldCharType="end"/>
                    </w:r>
                  </w:p>
                </w:txbxContent>
              </v:textbox>
              <w10:wrap anchorx="page" anchory="page"/>
            </v:shape>
          </w:pict>
        </mc:Fallback>
      </mc:AlternateContent>
    </w:r>
    <w:r w:rsidR="00EA1ADD">
      <w:rPr>
        <w:noProof/>
      </w:rPr>
      <mc:AlternateContent>
        <mc:Choice Requires="wps">
          <w:drawing>
            <wp:anchor distT="0" distB="0" distL="114300" distR="114300" simplePos="0" relativeHeight="251662336" behindDoc="1" locked="0" layoutInCell="1" allowOverlap="1" wp14:anchorId="75442AD7" wp14:editId="532C7762">
              <wp:simplePos x="0" y="0"/>
              <wp:positionH relativeFrom="page">
                <wp:posOffset>4047490</wp:posOffset>
              </wp:positionH>
              <wp:positionV relativeFrom="page">
                <wp:posOffset>9929657</wp:posOffset>
              </wp:positionV>
              <wp:extent cx="3412490" cy="365760"/>
              <wp:effectExtent l="57150" t="57150" r="54610" b="53340"/>
              <wp:wrapNone/>
              <wp:docPr id="1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2490" cy="365760"/>
                      </a:xfrm>
                      <a:prstGeom prst="rect">
                        <a:avLst/>
                      </a:prstGeom>
                      <a:solidFill>
                        <a:schemeClr val="bg1"/>
                      </a:solidFill>
                      <a:ln w="3175">
                        <a:solidFill>
                          <a:schemeClr val="tx1"/>
                        </a:solid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DD06F7" w:rsidRDefault="00DD06F7"/>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75442AD7" id="_x0000_s1036" style="position:absolute;margin-left:318.7pt;margin-top:781.85pt;width:268.7pt;height:2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" fillcolor="white [3212]" strokecolor="black [3213]" strokeweight=".25pt">
              <v:path arrowok="t"/>
              <v:textbox>
                <w:txbxContent>
                  <w:p w:rsidR="00DD06F7" w:rsidRDefault="00DD06F7"/>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05" w:rsidRDefault="00642405">
      <w:r>
        <w:separator/>
      </w:r>
    </w:p>
  </w:footnote>
  <w:footnote w:type="continuationSeparator" w:id="0">
    <w:p w:rsidR="00642405" w:rsidRDefault="006424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F7" w:rsidRDefault="00EE1C88">
    <w:pPr>
      <w:pStyle w:val="Encabezado"/>
    </w:pPr>
    <w:r>
      <w:rPr>
        <w:noProof/>
        <w:color w:val="000000"/>
      </w:rPr>
      <mc:AlternateContent>
        <mc:Choice Requires="wps">
          <w:drawing>
            <wp:anchor distT="0" distB="0" distL="114300" distR="114300" simplePos="0" relativeHeight="251654144" behindDoc="1" locked="0" layoutInCell="1" allowOverlap="1" wp14:anchorId="0E31E8F2" wp14:editId="2BC2557F">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1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947C719" id="Rectángulo 5" o:spid="_x0000_s1026" style="position:absolute;margin-left:0;margin-top:0;width:556.9pt;height:11in;z-index:-251662336;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52096" behindDoc="0" locked="0" layoutInCell="1" allowOverlap="1" wp14:anchorId="5956AAD9" wp14:editId="6CE52C22">
              <wp:simplePos x="0" y="0"/>
              <mc:AlternateContent>
                <mc:Choice Requires="wp14">
                  <wp:positionH relativeFrom="page">
                    <wp14:pctPosHOffset>3500</wp14:pctPosHOffset>
                  </wp:positionH>
                </mc:Choice>
                <mc:Fallback>
                  <wp:positionH relativeFrom="page">
                    <wp:posOffset>264160</wp:posOffset>
                  </wp:positionH>
                </mc:Fallback>
              </mc:AlternateContent>
              <wp:positionV relativeFrom="page">
                <wp:align>center</wp:align>
              </wp:positionV>
              <wp:extent cx="409575" cy="4526280"/>
              <wp:effectExtent l="0" t="0" r="0" b="0"/>
              <wp:wrapNone/>
              <wp:docPr id="2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ñía"/>
                            <w:tag w:val=""/>
                            <w:id w:val="-2139561213"/>
                            <w:placeholder>
                              <w:docPart w:val="5B89911C07FB4CB0A4DFB461FFC4CA1D"/>
                            </w:placeholder>
                            <w:dataBinding w:prefixMappings="xmlns:ns0='http://schemas.openxmlformats.org/officeDocument/2006/extended-properties' " w:xpath="/ns0:Properties[1]/ns0:Company[1]" w:storeItemID="{6668398D-A668-4E3E-A5EB-62B293D839F1}"/>
                            <w:text/>
                          </w:sdtPr>
                          <w:sdtEndPr/>
                          <w:sdtContent>
                            <w:p w:rsidR="00DD06F7" w:rsidRDefault="00802E1B">
                              <w:pPr>
                                <w:jc w:val="center"/>
                                <w:rPr>
                                  <w:color w:val="FFFFFF" w:themeColor="background1"/>
                                </w:rPr>
                              </w:pPr>
                              <w:r>
                                <w:rPr>
                                  <w:color w:val="FFFFFF" w:themeColor="background1"/>
                                </w:rPr>
                                <w:t>Administración: frnatacion@gmail.com</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956AAD9" id="_x0000_t202" coordsize="21600,21600" o:spt="202" path="m,l,21600r21600,l21600,xe">
              <v:stroke joinstyle="miter"/>
              <v:path gradientshapeok="t" o:connecttype="rect"/>
            </v:shapetype>
            <v:shape id="Cuadro de texto 3" o:spid="_x0000_s1026" type="#_x0000_t202" style="position:absolute;margin-left:0;margin-top:0;width:32.25pt;height:356.4pt;z-index:251652096;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" fillcolor="#1f497d [3215]" stroked="f" strokeweight=".5pt">
              <v:path arrowok="t"/>
              <v:textbox style="layout-flow:vertical;mso-layout-flow-alt:bottom-to-top">
                <w:txbxContent>
                  <w:sdt>
                    <w:sdtPr>
                      <w:rPr>
                        <w:color w:val="FFFFFF" w:themeColor="background1"/>
                      </w:rPr>
                      <w:alias w:val="Compañía"/>
                      <w:tag w:val=""/>
                      <w:id w:val="-2139561213"/>
                      <w:placeholder>
                        <w:docPart w:val="5B89911C07FB4CB0A4DFB461FFC4CA1D"/>
                      </w:placeholder>
                      <w:dataBinding w:prefixMappings="xmlns:ns0='http://schemas.openxmlformats.org/officeDocument/2006/extended-properties' " w:xpath="/ns0:Properties[1]/ns0:Company[1]" w:storeItemID="{6668398D-A668-4E3E-A5EB-62B293D839F1}"/>
                      <w:text/>
                    </w:sdtPr>
                    <w:sdtEndPr/>
                    <w:sdtContent>
                      <w:p w:rsidR="00DD06F7" w:rsidRDefault="00802E1B">
                        <w:pPr>
                          <w:jc w:val="center"/>
                          <w:rPr>
                            <w:color w:val="FFFFFF" w:themeColor="background1"/>
                          </w:rPr>
                        </w:pPr>
                        <w:r>
                          <w:rPr>
                            <w:color w:val="FFFFFF" w:themeColor="background1"/>
                          </w:rPr>
                          <w:t>Administración: frnatacion@gmail.com</w:t>
                        </w:r>
                      </w:p>
                    </w:sdtContent>
                  </w:sdt>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2EDB045F" wp14:editId="2343794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06F7" w:rsidRDefault="00DD06F7"/>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2EDB045F" id="Rectángulo 5" o:spid="_x0000_s1027" style="position:absolute;margin-left:0;margin-top:0;width:55.1pt;height:71.3pt;z-index:-25166643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" fillcolor="#4f81bd [3204]" stroked="f" strokeweight="2pt">
              <v:path arrowok="t"/>
              <v:textbox>
                <w:txbxContent>
                  <w:p w:rsidR="00DD06F7" w:rsidRDefault="00DD06F7"/>
                </w:txbxContent>
              </v:textbox>
              <w10:wrap anchorx="page" anchory="page"/>
            </v:rect>
          </w:pict>
        </mc:Fallback>
      </mc:AlternateContent>
    </w:r>
    <w:r>
      <w:rPr>
        <w:noProof/>
      </w:rPr>
      <mc:AlternateContent>
        <mc:Choice Requires="wps">
          <w:drawing>
            <wp:anchor distT="0" distB="0" distL="114300" distR="114300" simplePos="0" relativeHeight="251648000" behindDoc="1" locked="0" layoutInCell="1" allowOverlap="1" wp14:anchorId="6E900DDA" wp14:editId="2770507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06F7" w:rsidRDefault="00DD06F7"/>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E900DDA" id="Rectángulo 4" o:spid="_x0000_s1028" style="position:absolute;margin-left:0;margin-top:0;width:55.1pt;height:11in;z-index:-2516684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" fillcolor="#1f497d [3215]" stroked="f" strokeweight="2pt">
              <v:path arrowok="t"/>
              <v:textbox>
                <w:txbxContent>
                  <w:p w:rsidR="00DD06F7" w:rsidRDefault="00DD06F7"/>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F7" w:rsidRDefault="00157619">
    <w:pPr>
      <w:pStyle w:val="Encabezado"/>
    </w:pPr>
    <w:r>
      <w:rPr>
        <w:noProof/>
      </w:rPr>
      <mc:AlternateContent>
        <mc:Choice Requires="wps">
          <w:drawing>
            <wp:anchor distT="0" distB="0" distL="114300" distR="114300" simplePos="0" relativeHeight="251643904" behindDoc="0" locked="0" layoutInCell="1" allowOverlap="1" wp14:anchorId="79DDA171" wp14:editId="46875BFE">
              <wp:simplePos x="0" y="0"/>
              <wp:positionH relativeFrom="page">
                <wp:posOffset>6517640</wp:posOffset>
              </wp:positionH>
              <wp:positionV relativeFrom="page">
                <wp:posOffset>3136265</wp:posOffset>
              </wp:positionV>
              <wp:extent cx="796925" cy="5390515"/>
              <wp:effectExtent l="0" t="0" r="3175" b="635"/>
              <wp:wrapNone/>
              <wp:docPr id="2"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53905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459" w:rsidRPr="00F93D1A" w:rsidRDefault="00802E1B" w:rsidP="00802E1B">
                          <w:pPr>
                            <w:jc w:val="center"/>
                            <w:rPr>
                              <w:b/>
                            </w:rPr>
                          </w:pPr>
                          <w:r w:rsidRPr="00F93D1A">
                            <w:rPr>
                              <w:b/>
                            </w:rPr>
                            <w:t>Zeballos 2487 – 2000 Rosario – Santa Fé – Tel 0341 4249194</w:t>
                          </w:r>
                        </w:p>
                        <w:p w:rsidR="00802E1B" w:rsidRPr="00F93D1A" w:rsidRDefault="00802E1B" w:rsidP="00802E1B">
                          <w:pPr>
                            <w:jc w:val="center"/>
                            <w:rPr>
                              <w:b/>
                            </w:rPr>
                          </w:pPr>
                          <w:r w:rsidRPr="00F93D1A">
                            <w:rPr>
                              <w:b/>
                            </w:rPr>
                            <w:t xml:space="preserve">Administración: </w:t>
                          </w:r>
                          <w:hyperlink r:id="rId1" w:history="1">
                            <w:r w:rsidR="002A149F" w:rsidRPr="002A149F">
                              <w:rPr>
                                <w:rStyle w:val="Hipervnculo"/>
                                <w:b/>
                                <w:color w:val="1F497D" w:themeColor="text2"/>
                              </w:rPr>
                              <w:t>frnatacion@gmail.com</w:t>
                            </w:r>
                          </w:hyperlink>
                          <w:r w:rsidRPr="002A149F">
                            <w:rPr>
                              <w:b/>
                              <w:color w:val="1F497D" w:themeColor="text2"/>
                            </w:rPr>
                            <w:t xml:space="preserve">  </w:t>
                          </w:r>
                          <w:r w:rsidRPr="00F93D1A">
                            <w:rPr>
                              <w:b/>
                            </w:rPr>
                            <w:t xml:space="preserve">/  Sistemas: </w:t>
                          </w:r>
                          <w:hyperlink r:id="rId2" w:history="1">
                            <w:r w:rsidR="00C72D19" w:rsidRPr="00C72D19">
                              <w:rPr>
                                <w:rStyle w:val="Hipervnculo"/>
                                <w:b/>
                                <w:color w:val="1F497D" w:themeColor="text2"/>
                              </w:rPr>
                              <w:t>frnsistemas9@gmail.com</w:t>
                            </w:r>
                          </w:hyperlink>
                        </w:p>
                        <w:p w:rsidR="00802E1B" w:rsidRPr="00F93D1A" w:rsidRDefault="00642405" w:rsidP="00802E1B">
                          <w:pPr>
                            <w:jc w:val="center"/>
                            <w:rPr>
                              <w:b/>
                            </w:rPr>
                          </w:pPr>
                          <w:hyperlink r:id="rId3" w:history="1">
                            <w:r w:rsidR="00802E1B" w:rsidRPr="00F93D1A">
                              <w:rPr>
                                <w:rStyle w:val="Hipervnculo"/>
                                <w:b/>
                                <w:color w:val="1F497D" w:themeColor="text2"/>
                              </w:rPr>
                              <w:t>www.rosarionatacion.com</w:t>
                            </w:r>
                          </w:hyperlink>
                          <w:r w:rsidR="00802E1B" w:rsidRPr="00F93D1A">
                            <w:rPr>
                              <w:b/>
                              <w:color w:val="1F497D" w:themeColor="text2"/>
                            </w:rPr>
                            <w:t xml:space="preserve">  </w:t>
                          </w:r>
                          <w:r w:rsidR="00802E1B" w:rsidRPr="00F93D1A">
                            <w:rPr>
                              <w:b/>
                            </w:rPr>
                            <w:t xml:space="preserve">/  Facebook: Federacion Rosario Natacion </w:t>
                          </w:r>
                          <w:r w:rsidR="00F93D1A">
                            <w:rPr>
                              <w:b/>
                            </w:rPr>
                            <w:t>-</w:t>
                          </w:r>
                          <w:r w:rsidR="00FC7263">
                            <w:rPr>
                              <w:b/>
                            </w:rPr>
                            <w:t>o</w:t>
                          </w:r>
                          <w:r w:rsidR="00F93D1A">
                            <w:rPr>
                              <w:b/>
                            </w:rPr>
                            <w:t xml:space="preserve">ficial- </w:t>
                          </w:r>
                        </w:p>
                        <w:p w:rsidR="00802E1B" w:rsidRDefault="00802E1B" w:rsidP="00802E1B">
                          <w:pPr>
                            <w:jc w:val="center"/>
                            <w:rPr>
                              <w:color w:val="FFFFFF" w:themeColor="background1"/>
                            </w:rPr>
                          </w:pPr>
                        </w:p>
                        <w:p w:rsidR="00802E1B" w:rsidRDefault="00802E1B" w:rsidP="00802E1B">
                          <w:pPr>
                            <w:jc w:val="center"/>
                            <w:rPr>
                              <w:color w:val="FFFFFF" w:themeColor="background1"/>
                            </w:rPr>
                          </w:pPr>
                        </w:p>
                        <w:p w:rsidR="00DD06F7" w:rsidRDefault="00DD06F7" w:rsidP="00802E1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9DDA171" id="_x0000_t202" coordsize="21600,21600" o:spt="202" path="m,l,21600r21600,l21600,xe">
              <v:stroke joinstyle="miter"/>
              <v:path gradientshapeok="t" o:connecttype="rect"/>
            </v:shapetype>
            <v:shape id="_x0000_s1029" type="#_x0000_t202" style="position:absolute;margin-left:513.2pt;margin-top:246.95pt;width:62.75pt;height:424.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" fillcolor="white [3212]" stroked="f" strokeweight=".5pt">
              <v:path arrowok="t"/>
              <v:textbox style="layout-flow:vertical;mso-layout-flow-alt:bottom-to-top">
                <w:txbxContent>
                  <w:p w:rsidR="007C3459" w:rsidRPr="00F93D1A" w:rsidRDefault="00802E1B" w:rsidP="00802E1B">
                    <w:pPr>
                      <w:jc w:val="center"/>
                      <w:rPr>
                        <w:b/>
                      </w:rPr>
                    </w:pPr>
                    <w:r w:rsidRPr="00F93D1A">
                      <w:rPr>
                        <w:b/>
                      </w:rPr>
                      <w:t>Zeballos 2487 – 2000 Rosario – Santa Fé – Tel 0341 4249194</w:t>
                    </w:r>
                  </w:p>
                  <w:p w:rsidR="00802E1B" w:rsidRPr="00F93D1A" w:rsidRDefault="00802E1B" w:rsidP="00802E1B">
                    <w:pPr>
                      <w:jc w:val="center"/>
                      <w:rPr>
                        <w:b/>
                      </w:rPr>
                    </w:pPr>
                    <w:r w:rsidRPr="00F93D1A">
                      <w:rPr>
                        <w:b/>
                      </w:rPr>
                      <w:t xml:space="preserve">Administración: </w:t>
                    </w:r>
                    <w:hyperlink r:id="rId4" w:history="1">
                      <w:r w:rsidR="002A149F" w:rsidRPr="002A149F">
                        <w:rPr>
                          <w:rStyle w:val="Hipervnculo"/>
                          <w:b/>
                          <w:color w:val="1F497D" w:themeColor="text2"/>
                        </w:rPr>
                        <w:t>frnatacion@gmail.com</w:t>
                      </w:r>
                    </w:hyperlink>
                    <w:r w:rsidRPr="002A149F">
                      <w:rPr>
                        <w:b/>
                        <w:color w:val="1F497D" w:themeColor="text2"/>
                      </w:rPr>
                      <w:t xml:space="preserve">  </w:t>
                    </w:r>
                    <w:r w:rsidRPr="00F93D1A">
                      <w:rPr>
                        <w:b/>
                      </w:rPr>
                      <w:t xml:space="preserve">/  Sistemas: </w:t>
                    </w:r>
                    <w:hyperlink r:id="rId5" w:history="1">
                      <w:r w:rsidR="00C72D19" w:rsidRPr="00C72D19">
                        <w:rPr>
                          <w:rStyle w:val="Hipervnculo"/>
                          <w:b/>
                          <w:color w:val="1F497D" w:themeColor="text2"/>
                        </w:rPr>
                        <w:t>frnsistemas9@gmail.com</w:t>
                      </w:r>
                    </w:hyperlink>
                  </w:p>
                  <w:p w:rsidR="00802E1B" w:rsidRPr="00F93D1A" w:rsidRDefault="00642405" w:rsidP="00802E1B">
                    <w:pPr>
                      <w:jc w:val="center"/>
                      <w:rPr>
                        <w:b/>
                      </w:rPr>
                    </w:pPr>
                    <w:hyperlink r:id="rId6" w:history="1">
                      <w:r w:rsidR="00802E1B" w:rsidRPr="00F93D1A">
                        <w:rPr>
                          <w:rStyle w:val="Hipervnculo"/>
                          <w:b/>
                          <w:color w:val="1F497D" w:themeColor="text2"/>
                        </w:rPr>
                        <w:t>www.rosarionatacion.com</w:t>
                      </w:r>
                    </w:hyperlink>
                    <w:r w:rsidR="00802E1B" w:rsidRPr="00F93D1A">
                      <w:rPr>
                        <w:b/>
                        <w:color w:val="1F497D" w:themeColor="text2"/>
                      </w:rPr>
                      <w:t xml:space="preserve">  </w:t>
                    </w:r>
                    <w:r w:rsidR="00802E1B" w:rsidRPr="00F93D1A">
                      <w:rPr>
                        <w:b/>
                      </w:rPr>
                      <w:t xml:space="preserve">/  Facebook: Federacion Rosario Natacion </w:t>
                    </w:r>
                    <w:r w:rsidR="00F93D1A">
                      <w:rPr>
                        <w:b/>
                      </w:rPr>
                      <w:t>-</w:t>
                    </w:r>
                    <w:r w:rsidR="00FC7263">
                      <w:rPr>
                        <w:b/>
                      </w:rPr>
                      <w:t>o</w:t>
                    </w:r>
                    <w:r w:rsidR="00F93D1A">
                      <w:rPr>
                        <w:b/>
                      </w:rPr>
                      <w:t xml:space="preserve">ficial- </w:t>
                    </w:r>
                  </w:p>
                  <w:p w:rsidR="00802E1B" w:rsidRDefault="00802E1B" w:rsidP="00802E1B">
                    <w:pPr>
                      <w:jc w:val="center"/>
                      <w:rPr>
                        <w:color w:val="FFFFFF" w:themeColor="background1"/>
                      </w:rPr>
                    </w:pPr>
                  </w:p>
                  <w:p w:rsidR="00802E1B" w:rsidRDefault="00802E1B" w:rsidP="00802E1B">
                    <w:pPr>
                      <w:jc w:val="center"/>
                      <w:rPr>
                        <w:color w:val="FFFFFF" w:themeColor="background1"/>
                      </w:rPr>
                    </w:pPr>
                  </w:p>
                  <w:p w:rsidR="00DD06F7" w:rsidRDefault="00DD06F7" w:rsidP="00802E1B">
                    <w:pPr>
                      <w:jc w:val="center"/>
                      <w:rPr>
                        <w:color w:val="FFFFFF" w:themeColor="background1"/>
                      </w:rPr>
                    </w:pPr>
                  </w:p>
                </w:txbxContent>
              </v:textbox>
              <w10:wrap anchorx="page" anchory="page"/>
            </v:shape>
          </w:pict>
        </mc:Fallback>
      </mc:AlternateContent>
    </w:r>
    <w:r w:rsidR="004C4160">
      <w:rPr>
        <w:noProof/>
      </w:rPr>
      <w:drawing>
        <wp:anchor distT="0" distB="0" distL="114300" distR="114300" simplePos="0" relativeHeight="251645952" behindDoc="0" locked="0" layoutInCell="1" allowOverlap="1" wp14:anchorId="5FFF1C41" wp14:editId="58EBD07D">
          <wp:simplePos x="0" y="0"/>
          <wp:positionH relativeFrom="column">
            <wp:posOffset>5709920</wp:posOffset>
          </wp:positionH>
          <wp:positionV relativeFrom="paragraph">
            <wp:posOffset>215265</wp:posOffset>
          </wp:positionV>
          <wp:extent cx="1304925" cy="1083945"/>
          <wp:effectExtent l="0" t="0" r="0" b="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1083945"/>
                  </a:xfrm>
                  <a:prstGeom prst="rect">
                    <a:avLst/>
                  </a:prstGeom>
                </pic:spPr>
              </pic:pic>
            </a:graphicData>
          </a:graphic>
          <wp14:sizeRelH relativeFrom="page">
            <wp14:pctWidth>0</wp14:pctWidth>
          </wp14:sizeRelH>
          <wp14:sizeRelV relativeFrom="page">
            <wp14:pctHeight>0</wp14:pctHeight>
          </wp14:sizeRelV>
        </wp:anchor>
      </w:drawing>
    </w:r>
    <w:r w:rsidR="00355F12">
      <w:rPr>
        <w:noProof/>
      </w:rPr>
      <mc:AlternateContent>
        <mc:Choice Requires="wps">
          <w:drawing>
            <wp:anchor distT="0" distB="0" distL="114300" distR="114300" simplePos="0" relativeHeight="251641856" behindDoc="1" locked="0" layoutInCell="1" allowOverlap="1" wp14:anchorId="69AA344F" wp14:editId="41A59FED">
              <wp:simplePos x="0" y="0"/>
              <wp:positionH relativeFrom="page">
                <wp:posOffset>6390005</wp:posOffset>
              </wp:positionH>
              <wp:positionV relativeFrom="page">
                <wp:posOffset>106045</wp:posOffset>
              </wp:positionV>
              <wp:extent cx="1068705" cy="10323830"/>
              <wp:effectExtent l="57150" t="38100" r="55245" b="393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705" cy="10323830"/>
                      </a:xfrm>
                      <a:prstGeom prst="rect">
                        <a:avLst/>
                      </a:prstGeom>
                      <a:solidFill>
                        <a:schemeClr val="bg1"/>
                      </a:solidFill>
                      <a:ln>
                        <a:noFill/>
                      </a:ln>
                      <a:scene3d>
                        <a:camera prst="orthographicFront"/>
                        <a:lightRig rig="threePt" dir="t"/>
                      </a:scene3d>
                      <a:sp3d>
                        <a:bevelT prst="relaxedInset"/>
                      </a:sp3d>
                    </wps:spPr>
                    <wps:style>
                      <a:lnRef idx="2">
                        <a:schemeClr val="accent1">
                          <a:shade val="50000"/>
                        </a:schemeClr>
                      </a:lnRef>
                      <a:fillRef idx="1">
                        <a:schemeClr val="accent1"/>
                      </a:fillRef>
                      <a:effectRef idx="0">
                        <a:schemeClr val="accent1"/>
                      </a:effectRef>
                      <a:fontRef idx="minor">
                        <a:schemeClr val="lt1"/>
                      </a:fontRef>
                    </wps:style>
                    <wps:txbx>
                      <w:txbxContent>
                        <w:p w:rsidR="00DD06F7" w:rsidRDefault="00DD06F7" w:rsidP="00F93D1A">
                          <w:pPr>
                            <w:ind w:left="-567"/>
                          </w:pP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69AA344F" id="_x0000_s1030" style="position:absolute;margin-left:503.15pt;margin-top:8.35pt;width:84.15pt;height:812.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" fillcolor="white [3212]" stroked="f" strokeweight="2pt">
              <v:path arrowok="t"/>
              <v:textbox>
                <w:txbxContent>
                  <w:p w:rsidR="00DD06F7" w:rsidRDefault="00DD06F7" w:rsidP="00F93D1A">
                    <w:pPr>
                      <w:ind w:left="-567"/>
                    </w:pPr>
                  </w:p>
                </w:txbxContent>
              </v:textbox>
              <w10:wrap anchorx="page" anchory="page"/>
            </v:rect>
          </w:pict>
        </mc:Fallback>
      </mc:AlternateContent>
    </w:r>
    <w:r w:rsidR="00E769F4">
      <w:rPr>
        <w:noProof/>
      </w:rPr>
      <mc:AlternateContent>
        <mc:Choice Requires="wps">
          <w:drawing>
            <wp:anchor distT="0" distB="0" distL="114300" distR="114300" simplePos="0" relativeHeight="251674624" behindDoc="1" locked="0" layoutInCell="1" allowOverlap="1" wp14:anchorId="7E31AB53" wp14:editId="52868E62">
              <wp:simplePos x="0" y="0"/>
              <wp:positionH relativeFrom="page">
                <wp:posOffset>159488</wp:posOffset>
              </wp:positionH>
              <wp:positionV relativeFrom="page">
                <wp:posOffset>680484</wp:posOffset>
              </wp:positionV>
              <wp:extent cx="7299192" cy="1009650"/>
              <wp:effectExtent l="57150" t="57150" r="54610" b="57150"/>
              <wp:wrapNone/>
              <wp:docPr id="1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9192" cy="1009650"/>
                      </a:xfrm>
                      <a:prstGeom prst="rect">
                        <a:avLst/>
                      </a:prstGeom>
                      <a:solidFill>
                        <a:schemeClr val="bg1"/>
                      </a:solidFill>
                      <a:ln w="9525" cap="flat" cmpd="sng" algn="ctr">
                        <a:solidFill>
                          <a:schemeClr val="tx1"/>
                        </a:solidFill>
                        <a:prstDash val="solid"/>
                      </a:ln>
                      <a:effectLst/>
                      <a:scene3d>
                        <a:camera prst="orthographicFront"/>
                        <a:lightRig rig="threePt" dir="t"/>
                      </a:scene3d>
                      <a:sp3d>
                        <a:bevelT prst="relaxedInset"/>
                      </a:sp3d>
                    </wps:spPr>
                    <wps:txbx>
                      <w:txbxContent>
                        <w:p w:rsidR="007C3459" w:rsidRPr="0056541A" w:rsidRDefault="00466C19" w:rsidP="00466C19">
                          <w:pPr>
                            <w:spacing w:before="120"/>
                            <w:ind w:left="-142"/>
                            <w:rPr>
                              <w:rFonts w:ascii="Lucida Calligraphy" w:hAnsi="Lucida Calligraphy"/>
                              <w:b/>
                              <w:sz w:val="52"/>
                              <w:szCs w:val="52"/>
                            </w:rPr>
                          </w:pPr>
                          <w:r w:rsidRPr="0056541A">
                            <w:rPr>
                              <w:rFonts w:ascii="Lucida Calligraphy" w:hAnsi="Lucida Calligraphy"/>
                              <w:b/>
                              <w:sz w:val="52"/>
                              <w:szCs w:val="52"/>
                            </w:rPr>
                            <w:t xml:space="preserve"> </w:t>
                          </w:r>
                          <w:r w:rsidR="007C3459" w:rsidRPr="0056541A">
                            <w:rPr>
                              <w:rFonts w:ascii="Lucida Calligraphy" w:hAnsi="Lucida Calligraphy"/>
                              <w:b/>
                              <w:sz w:val="52"/>
                              <w:szCs w:val="52"/>
                            </w:rPr>
                            <w:t>Federación Rosario de Natación</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7E31AB53" id="_x0000_s1031" style="position:absolute;margin-left:12.55pt;margin-top:53.6pt;width:574.75pt;height:7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" fillcolor="white [3212]" strokecolor="black [3213]">
              <v:path arrowok="t"/>
              <v:textbox>
                <w:txbxContent>
                  <w:p w:rsidR="007C3459" w:rsidRPr="0056541A" w:rsidRDefault="00466C19" w:rsidP="00466C19">
                    <w:pPr>
                      <w:spacing w:before="120"/>
                      <w:ind w:left="-142"/>
                      <w:rPr>
                        <w:rFonts w:ascii="Lucida Calligraphy" w:hAnsi="Lucida Calligraphy"/>
                        <w:b/>
                        <w:sz w:val="52"/>
                        <w:szCs w:val="52"/>
                      </w:rPr>
                    </w:pPr>
                    <w:r w:rsidRPr="0056541A">
                      <w:rPr>
                        <w:rFonts w:ascii="Lucida Calligraphy" w:hAnsi="Lucida Calligraphy"/>
                        <w:b/>
                        <w:sz w:val="52"/>
                        <w:szCs w:val="52"/>
                      </w:rPr>
                      <w:t xml:space="preserve"> </w:t>
                    </w:r>
                    <w:r w:rsidR="007C3459" w:rsidRPr="0056541A">
                      <w:rPr>
                        <w:rFonts w:ascii="Lucida Calligraphy" w:hAnsi="Lucida Calligraphy"/>
                        <w:b/>
                        <w:sz w:val="52"/>
                        <w:szCs w:val="52"/>
                      </w:rPr>
                      <w:t>Federación Rosario de Natación</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F7" w:rsidRDefault="00EE1C88">
    <w:pPr>
      <w:pStyle w:val="Encabezado"/>
    </w:pPr>
    <w:r>
      <w:rPr>
        <w:noProof/>
        <w:color w:val="000000"/>
      </w:rPr>
      <mc:AlternateContent>
        <mc:Choice Requires="wps">
          <w:drawing>
            <wp:anchor distT="0" distB="0" distL="114300" distR="114300" simplePos="0" relativeHeight="251672576" behindDoc="1" locked="0" layoutInCell="1" allowOverlap="1" wp14:anchorId="310437D2" wp14:editId="09DE46EA">
              <wp:simplePos x="0" y="0"/>
              <wp:positionH relativeFrom="page">
                <wp:align>left</wp:align>
              </wp:positionH>
              <wp:positionV relativeFrom="page">
                <wp:align>top</wp:align>
              </wp:positionV>
              <wp:extent cx="7072630" cy="100584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052B2CF" id="Rectangle 5" o:spid="_x0000_s1026" style="position:absolute;margin-left:0;margin-top:0;width:556.9pt;height:11in;z-index:-25164390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UKiwIAAGs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0528" behindDoc="0" locked="0" layoutInCell="1" allowOverlap="1" wp14:anchorId="2F532765" wp14:editId="241B23DC">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9"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ñía"/>
                            <w:tag w:val=""/>
                            <w:id w:val="1733653603"/>
                            <w:dataBinding w:prefixMappings="xmlns:ns0='http://schemas.openxmlformats.org/officeDocument/2006/extended-properties' " w:xpath="/ns0:Properties[1]/ns0:Company[1]" w:storeItemID="{6668398D-A668-4E3E-A5EB-62B293D839F1}"/>
                            <w:text/>
                          </w:sdtPr>
                          <w:sdtEndPr/>
                          <w:sdtContent>
                            <w:p w:rsidR="00DD06F7" w:rsidRDefault="00802E1B">
                              <w:pPr>
                                <w:jc w:val="center"/>
                                <w:rPr>
                                  <w:color w:val="FFFFFF" w:themeColor="background1"/>
                                </w:rPr>
                              </w:pPr>
                              <w:r>
                                <w:rPr>
                                  <w:color w:val="FFFFFF" w:themeColor="background1"/>
                                </w:rPr>
                                <w:t>Administración: frnatacion@gmail.com</w:t>
                              </w:r>
                            </w:p>
                          </w:sdtContent>
                        </w:sdt>
                        <w:p w:rsidR="00DD06F7" w:rsidRDefault="00DD06F7">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2F532765" id="_x0000_t202" coordsize="21600,21600" o:spt="202" path="m,l,21600r21600,l21600,xe">
              <v:stroke joinstyle="miter"/>
              <v:path gradientshapeok="t" o:connecttype="rect"/>
            </v:shapetype>
            <v:shape id="_x0000_s1037" type="#_x0000_t202" style="position:absolute;margin-left:0;margin-top:0;width:32.25pt;height:356.4pt;z-index:251670528;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" fillcolor="#1f497d [3215]" stroked="f" strokeweight=".5pt">
              <v:path arrowok="t"/>
              <v:textbox style="layout-flow:vertical;mso-layout-flow-alt:bottom-to-top">
                <w:txbxContent>
                  <w:sdt>
                    <w:sdtPr>
                      <w:rPr>
                        <w:color w:val="FFFFFF" w:themeColor="background1"/>
                      </w:rPr>
                      <w:alias w:val="Compañía"/>
                      <w:tag w:val=""/>
                      <w:id w:val="1733653603"/>
                      <w:dataBinding w:prefixMappings="xmlns:ns0='http://schemas.openxmlformats.org/officeDocument/2006/extended-properties' " w:xpath="/ns0:Properties[1]/ns0:Company[1]" w:storeItemID="{6668398D-A668-4E3E-A5EB-62B293D839F1}"/>
                      <w:text/>
                    </w:sdtPr>
                    <w:sdtEndPr/>
                    <w:sdtContent>
                      <w:p w:rsidR="00DD06F7" w:rsidRDefault="00802E1B">
                        <w:pPr>
                          <w:jc w:val="center"/>
                          <w:rPr>
                            <w:color w:val="FFFFFF" w:themeColor="background1"/>
                          </w:rPr>
                        </w:pPr>
                        <w:r>
                          <w:rPr>
                            <w:color w:val="FFFFFF" w:themeColor="background1"/>
                          </w:rPr>
                          <w:t>Administración: frnatacion@gmail.com</w:t>
                        </w:r>
                      </w:p>
                    </w:sdtContent>
                  </w:sdt>
                  <w:p w:rsidR="00DD06F7" w:rsidRDefault="00DD06F7">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403B846A" wp14:editId="4653BA03">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06F7" w:rsidRDefault="00DD06F7"/>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03B846A" id="_x0000_s1038" style="position:absolute;margin-left:0;margin-top:0;width:55.1pt;height:71.3pt;z-index:-25164800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" fillcolor="#4f81bd [3204]" stroked="f" strokeweight="2pt">
              <v:path arrowok="t"/>
              <v:textbox>
                <w:txbxContent>
                  <w:p w:rsidR="00DD06F7" w:rsidRDefault="00DD06F7"/>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14:anchorId="1513E753" wp14:editId="379E13A6">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06F7" w:rsidRDefault="00DD06F7"/>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513E753" id="_x0000_s1039" style="position:absolute;margin-left:0;margin-top:0;width:55.1pt;height:11in;z-index:-25165004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" fillcolor="#1f497d [3215]" stroked="f" strokeweight="2pt">
              <v:path arrowok="t"/>
              <v:textbox>
                <w:txbxContent>
                  <w:p w:rsidR="00DD06F7" w:rsidRDefault="00DD06F7"/>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5"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6" w15:restartNumberingAfterBreak="0">
    <w:nsid w:val="FFFFFF82"/>
    <w:multiLevelType w:val="singleLevel"/>
    <w:tmpl w:val="4AAC3C4A"/>
    <w:lvl w:ilvl="0">
      <w:start w:val="1"/>
      <w:numFmt w:val="bullet"/>
      <w:pStyle w:val="Listaconvietas3"/>
      <w:lvlText w:val=""/>
      <w:lvlJc w:val="left"/>
      <w:pPr>
        <w:ind w:left="1080" w:hanging="360"/>
      </w:pPr>
      <w:rPr>
        <w:rFonts w:ascii="Symbol" w:hAnsi="Symbol" w:hint="default"/>
        <w:color w:val="4F81BD" w:themeColor="accent1"/>
      </w:rPr>
    </w:lvl>
  </w:abstractNum>
  <w:abstractNum w:abstractNumId="7"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aconvietas"/>
      <w:lvlText w:val=""/>
      <w:lvlJc w:val="left"/>
      <w:pPr>
        <w:ind w:left="360" w:hanging="360"/>
      </w:pPr>
      <w:rPr>
        <w:rFonts w:ascii="Symbol" w:hAnsi="Symbol" w:hint="default"/>
        <w:color w:val="4F81BD" w:themeColor="accent1"/>
      </w:rPr>
    </w:lvl>
  </w:abstractNum>
  <w:abstractNum w:abstractNumId="10" w15:restartNumberingAfterBreak="0">
    <w:nsid w:val="0E9D60A8"/>
    <w:multiLevelType w:val="hybridMultilevel"/>
    <w:tmpl w:val="6B2CEF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50322"/>
    <w:multiLevelType w:val="hybridMultilevel"/>
    <w:tmpl w:val="DEF2822A"/>
    <w:lvl w:ilvl="0" w:tplc="17D2414A">
      <w:start w:val="1"/>
      <w:numFmt w:val="decimal"/>
      <w:lvlText w:val="%1."/>
      <w:lvlJc w:val="left"/>
      <w:pPr>
        <w:tabs>
          <w:tab w:val="num" w:pos="720"/>
        </w:tabs>
        <w:ind w:left="720"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8730D7"/>
    <w:multiLevelType w:val="hybridMultilevel"/>
    <w:tmpl w:val="BE741F4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B1D10"/>
    <w:multiLevelType w:val="hybridMultilevel"/>
    <w:tmpl w:val="5D8AE45E"/>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02804"/>
    <w:multiLevelType w:val="hybridMultilevel"/>
    <w:tmpl w:val="CDAE114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9215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5"/>
  </w:num>
  <w:num w:numId="23">
    <w:abstractNumId w:val="10"/>
  </w:num>
  <w:num w:numId="24">
    <w:abstractNumId w:val="12"/>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attachedTemplate r:id="rId1"/>
  <w:defaultTabStop w:val="720"/>
  <w:hyphenationZone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59"/>
    <w:rsid w:val="00083A7D"/>
    <w:rsid w:val="001475FF"/>
    <w:rsid w:val="00157619"/>
    <w:rsid w:val="002A149F"/>
    <w:rsid w:val="002E2728"/>
    <w:rsid w:val="00355F12"/>
    <w:rsid w:val="00466C19"/>
    <w:rsid w:val="004A4097"/>
    <w:rsid w:val="004B55FE"/>
    <w:rsid w:val="004C4160"/>
    <w:rsid w:val="0056541A"/>
    <w:rsid w:val="005A5EE4"/>
    <w:rsid w:val="0060009E"/>
    <w:rsid w:val="00642405"/>
    <w:rsid w:val="007077D5"/>
    <w:rsid w:val="0071085D"/>
    <w:rsid w:val="0073214B"/>
    <w:rsid w:val="00756C26"/>
    <w:rsid w:val="007A65BA"/>
    <w:rsid w:val="007B1694"/>
    <w:rsid w:val="007C3459"/>
    <w:rsid w:val="00802E1B"/>
    <w:rsid w:val="00834F59"/>
    <w:rsid w:val="00845DFA"/>
    <w:rsid w:val="00860AB2"/>
    <w:rsid w:val="00881FAF"/>
    <w:rsid w:val="008A1402"/>
    <w:rsid w:val="008B759D"/>
    <w:rsid w:val="009741A0"/>
    <w:rsid w:val="009C5E5E"/>
    <w:rsid w:val="00B3058B"/>
    <w:rsid w:val="00B556A9"/>
    <w:rsid w:val="00C72D19"/>
    <w:rsid w:val="00DD06F7"/>
    <w:rsid w:val="00E769F4"/>
    <w:rsid w:val="00EA1ADD"/>
    <w:rsid w:val="00EE1C88"/>
    <w:rsid w:val="00F73F94"/>
    <w:rsid w:val="00F93D1A"/>
    <w:rsid w:val="00FA5020"/>
    <w:rsid w:val="00FC7263"/>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538C2E40-9C67-46CC-B176-90D7FAEC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40"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58B"/>
    <w:pPr>
      <w:spacing w:after="0" w:line="240" w:lineRule="auto"/>
    </w:pPr>
    <w:rPr>
      <w:rFonts w:ascii="Times New Roman" w:eastAsia="Times New Roman" w:hAnsi="Times New Roman" w:cs="Times New Roman"/>
      <w:sz w:val="24"/>
      <w:szCs w:val="24"/>
      <w:lang w:val="es-ES" w:eastAsia="en-US"/>
    </w:rPr>
  </w:style>
  <w:style w:type="paragraph" w:styleId="Ttulo1">
    <w:name w:val="heading 1"/>
    <w:basedOn w:val="Normal"/>
    <w:next w:val="Normal"/>
    <w:link w:val="Ttulo1Car"/>
    <w:qFormat/>
    <w:pPr>
      <w:keepNext/>
      <w:keepLines/>
      <w:spacing w:before="360"/>
      <w:outlineLvl w:val="0"/>
    </w:pPr>
    <w:rPr>
      <w:rFonts w:asciiTheme="majorHAnsi" w:eastAsiaTheme="majorEastAsia" w:hAnsiTheme="majorHAnsi" w:cstheme="majorBidi"/>
      <w:bCs/>
      <w:color w:val="4F81BD" w:themeColor="accent1"/>
      <w:sz w:val="32"/>
      <w:szCs w:val="32"/>
      <w:lang w:val="es-AR" w:eastAsia="es-AR"/>
      <w14:numForm w14:val="oldStyle"/>
    </w:rPr>
  </w:style>
  <w:style w:type="paragraph" w:styleId="Ttulo2">
    <w:name w:val="heading 2"/>
    <w:basedOn w:val="Normal"/>
    <w:next w:val="Normal"/>
    <w:link w:val="Ttulo2Car"/>
    <w:unhideWhenUsed/>
    <w:qFormat/>
    <w:pPr>
      <w:keepNext/>
      <w:keepLines/>
      <w:spacing w:before="120"/>
      <w:outlineLvl w:val="1"/>
    </w:pPr>
    <w:rPr>
      <w:rFonts w:asciiTheme="majorHAnsi" w:eastAsiaTheme="majorEastAsia" w:hAnsiTheme="majorHAnsi" w:cstheme="majorBidi"/>
      <w:bCs/>
      <w:color w:val="1F497D" w:themeColor="text2"/>
      <w:sz w:val="28"/>
      <w:szCs w:val="28"/>
      <w:lang w:val="es-AR" w:eastAsia="es-AR"/>
    </w:rPr>
  </w:style>
  <w:style w:type="paragraph" w:styleId="Ttulo3">
    <w:name w:val="heading 3"/>
    <w:basedOn w:val="Normal"/>
    <w:next w:val="Normal"/>
    <w:link w:val="Ttulo3Car"/>
    <w:unhideWhenUsed/>
    <w:qFormat/>
    <w:pPr>
      <w:keepNext/>
      <w:keepLines/>
      <w:spacing w:before="20"/>
      <w:outlineLvl w:val="2"/>
    </w:pPr>
    <w:rPr>
      <w:rFonts w:asciiTheme="minorHAnsi" w:eastAsiaTheme="majorEastAsia" w:hAnsiTheme="minorHAnsi" w:cstheme="majorBidi"/>
      <w:b/>
      <w:bCs/>
      <w:color w:val="4F81BD" w:themeColor="accent1"/>
      <w:szCs w:val="22"/>
      <w:lang w:val="es-AR" w:eastAsia="es-AR"/>
    </w:rPr>
  </w:style>
  <w:style w:type="paragraph" w:styleId="Ttulo4">
    <w:name w:val="heading 4"/>
    <w:basedOn w:val="Normal"/>
    <w:next w:val="Normal"/>
    <w:link w:val="Ttulo4Car"/>
    <w:unhideWhenUsed/>
    <w:qFormat/>
    <w:pPr>
      <w:keepNext/>
      <w:keepLines/>
      <w:spacing w:before="200" w:line="264" w:lineRule="auto"/>
      <w:outlineLvl w:val="3"/>
    </w:pPr>
    <w:rPr>
      <w:rFonts w:asciiTheme="majorHAnsi" w:eastAsiaTheme="majorEastAsia" w:hAnsiTheme="majorHAnsi" w:cstheme="majorBidi"/>
      <w:b/>
      <w:bCs/>
      <w:i/>
      <w:iCs/>
      <w:color w:val="4F81BD" w:themeColor="accent1"/>
      <w:sz w:val="22"/>
      <w:szCs w:val="22"/>
      <w:lang w:val="es-AR" w:eastAsia="es-AR"/>
    </w:rPr>
  </w:style>
  <w:style w:type="paragraph" w:styleId="Ttulo5">
    <w:name w:val="heading 5"/>
    <w:basedOn w:val="Normal"/>
    <w:next w:val="Normal"/>
    <w:link w:val="Ttulo5Car"/>
    <w:unhideWhenUsed/>
    <w:qFormat/>
    <w:pPr>
      <w:keepNext/>
      <w:keepLines/>
      <w:spacing w:before="200" w:line="264" w:lineRule="auto"/>
      <w:outlineLvl w:val="4"/>
    </w:pPr>
    <w:rPr>
      <w:rFonts w:asciiTheme="majorHAnsi" w:eastAsiaTheme="majorEastAsia" w:hAnsiTheme="majorHAnsi" w:cstheme="majorBidi"/>
      <w:color w:val="4F81BD" w:themeColor="accent1"/>
      <w:sz w:val="22"/>
      <w:szCs w:val="22"/>
      <w:lang w:val="es-AR" w:eastAsia="es-AR"/>
    </w:rPr>
  </w:style>
  <w:style w:type="paragraph" w:styleId="Ttulo6">
    <w:name w:val="heading 6"/>
    <w:basedOn w:val="Normal"/>
    <w:next w:val="Normal"/>
    <w:link w:val="Ttulo6Car"/>
    <w:unhideWhenUsed/>
    <w:qFormat/>
    <w:pPr>
      <w:keepNext/>
      <w:keepLines/>
      <w:spacing w:before="200" w:line="264" w:lineRule="auto"/>
      <w:outlineLvl w:val="5"/>
    </w:pPr>
    <w:rPr>
      <w:rFonts w:asciiTheme="majorHAnsi" w:eastAsiaTheme="majorEastAsia" w:hAnsiTheme="majorHAnsi" w:cstheme="majorBidi"/>
      <w:i/>
      <w:iCs/>
      <w:color w:val="4F81BD" w:themeColor="accent1"/>
      <w:sz w:val="22"/>
      <w:szCs w:val="22"/>
      <w:lang w:val="es-AR" w:eastAsia="es-AR"/>
    </w:rPr>
  </w:style>
  <w:style w:type="paragraph" w:styleId="Ttulo7">
    <w:name w:val="heading 7"/>
    <w:basedOn w:val="Normal"/>
    <w:next w:val="Normal"/>
    <w:link w:val="Ttulo7Car"/>
    <w:unhideWhenUsed/>
    <w:qFormat/>
    <w:pPr>
      <w:keepNext/>
      <w:keepLines/>
      <w:spacing w:before="200" w:line="264" w:lineRule="auto"/>
      <w:outlineLvl w:val="6"/>
    </w:pPr>
    <w:rPr>
      <w:rFonts w:asciiTheme="majorHAnsi" w:eastAsiaTheme="majorEastAsia" w:hAnsiTheme="majorHAnsi" w:cstheme="majorBidi"/>
      <w:i/>
      <w:iCs/>
      <w:color w:val="000000" w:themeColor="text1"/>
      <w:sz w:val="22"/>
      <w:szCs w:val="22"/>
      <w:lang w:val="es-AR" w:eastAsia="es-AR"/>
    </w:rPr>
  </w:style>
  <w:style w:type="paragraph" w:styleId="Ttulo8">
    <w:name w:val="heading 8"/>
    <w:basedOn w:val="Normal"/>
    <w:next w:val="Normal"/>
    <w:link w:val="Ttulo8Car"/>
    <w:unhideWhenUsed/>
    <w:qFormat/>
    <w:pPr>
      <w:keepNext/>
      <w:keepLines/>
      <w:spacing w:before="200" w:line="264" w:lineRule="auto"/>
      <w:outlineLvl w:val="7"/>
    </w:pPr>
    <w:rPr>
      <w:rFonts w:asciiTheme="majorHAnsi" w:eastAsiaTheme="majorEastAsia" w:hAnsiTheme="majorHAnsi" w:cstheme="majorBidi"/>
      <w:color w:val="000000" w:themeColor="text1"/>
      <w:sz w:val="20"/>
      <w:szCs w:val="20"/>
      <w:lang w:val="es-AR" w:eastAsia="es-AR"/>
    </w:rPr>
  </w:style>
  <w:style w:type="paragraph" w:styleId="Ttulo9">
    <w:name w:val="heading 9"/>
    <w:basedOn w:val="Normal"/>
    <w:next w:val="Normal"/>
    <w:link w:val="Ttulo9Car"/>
    <w:unhideWhenUsed/>
    <w:qFormat/>
    <w:pPr>
      <w:keepNext/>
      <w:keepLines/>
      <w:spacing w:before="200" w:line="264" w:lineRule="auto"/>
      <w:outlineLvl w:val="8"/>
    </w:pPr>
    <w:rPr>
      <w:rFonts w:asciiTheme="majorHAnsi" w:eastAsiaTheme="majorEastAsia" w:hAnsiTheme="majorHAnsi" w:cstheme="majorBidi"/>
      <w:i/>
      <w:iCs/>
      <w:color w:val="000000" w:themeColor="text1"/>
      <w:sz w:val="20"/>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Theme="majorHAnsi" w:eastAsiaTheme="majorEastAsia" w:hAnsiTheme="majorHAnsi" w:cstheme="majorBidi"/>
      <w:bCs/>
      <w:color w:val="000000"/>
      <w:sz w:val="32"/>
      <w:szCs w:val="32"/>
      <w14:numForm w14:val="oldStyle"/>
    </w:rPr>
  </w:style>
  <w:style w:type="character" w:customStyle="1" w:styleId="Ttulo2Car">
    <w:name w:val="Título 2 Car"/>
    <w:basedOn w:val="Fuentedeprrafopredeter"/>
    <w:link w:val="Ttulo2"/>
    <w:rPr>
      <w:rFonts w:asciiTheme="majorHAnsi" w:eastAsiaTheme="majorEastAsia" w:hAnsiTheme="majorHAnsi" w:cstheme="majorBidi"/>
      <w:bCs/>
      <w:color w:val="000000"/>
      <w:sz w:val="28"/>
      <w:szCs w:val="28"/>
    </w:rPr>
  </w:style>
  <w:style w:type="character" w:customStyle="1" w:styleId="Ttulo3Car">
    <w:name w:val="Título 3 Car"/>
    <w:basedOn w:val="Fuentedeprrafopredeter"/>
    <w:link w:val="Ttulo3"/>
    <w:rPr>
      <w:rFonts w:eastAsiaTheme="majorEastAsia" w:cstheme="majorBidi"/>
      <w:b/>
      <w:bCs/>
      <w:color w:val="000000"/>
      <w:sz w:val="24"/>
    </w:rPr>
  </w:style>
  <w:style w:type="character" w:customStyle="1" w:styleId="Ttulo4Car">
    <w:name w:val="Título 4 Car"/>
    <w:basedOn w:val="Fuentedeprrafopredeter"/>
    <w:link w:val="Ttulo4"/>
    <w:rPr>
      <w:rFonts w:asciiTheme="majorHAnsi" w:eastAsiaTheme="majorEastAsia" w:hAnsiTheme="majorHAnsi" w:cstheme="majorBidi"/>
      <w:b/>
      <w:bCs/>
      <w:i/>
      <w:iCs/>
      <w:color w:val="000000"/>
    </w:rPr>
  </w:style>
  <w:style w:type="character" w:customStyle="1" w:styleId="Ttulo5Car">
    <w:name w:val="Título 5 Car"/>
    <w:basedOn w:val="Fuentedeprrafopredeter"/>
    <w:link w:val="Ttulo5"/>
    <w:rPr>
      <w:rFonts w:asciiTheme="majorHAnsi" w:eastAsiaTheme="majorEastAsia" w:hAnsiTheme="majorHAnsi" w:cstheme="majorBidi"/>
      <w:color w:val="000000"/>
    </w:rPr>
  </w:style>
  <w:style w:type="character" w:customStyle="1" w:styleId="Ttulo6Car">
    <w:name w:val="Título 6 Car"/>
    <w:basedOn w:val="Fuentedeprrafopredeter"/>
    <w:link w:val="Ttulo6"/>
    <w:rPr>
      <w:rFonts w:asciiTheme="majorHAnsi" w:eastAsiaTheme="majorEastAsia" w:hAnsiTheme="majorHAnsi" w:cstheme="majorBidi"/>
      <w:i/>
      <w:iCs/>
      <w:color w:val="000000"/>
    </w:rPr>
  </w:style>
  <w:style w:type="character" w:customStyle="1" w:styleId="Ttulo7Car">
    <w:name w:val="Título 7 Car"/>
    <w:basedOn w:val="Fuentedeprrafopredeter"/>
    <w:link w:val="Ttulo7"/>
    <w:rPr>
      <w:rFonts w:asciiTheme="majorHAnsi" w:eastAsiaTheme="majorEastAsia" w:hAnsiTheme="majorHAnsi" w:cstheme="majorBidi"/>
      <w:i/>
      <w:iCs/>
      <w:color w:val="000000"/>
    </w:rPr>
  </w:style>
  <w:style w:type="character" w:customStyle="1" w:styleId="Ttulo8Car">
    <w:name w:val="Título 8 Car"/>
    <w:basedOn w:val="Fuentedeprrafopredeter"/>
    <w:link w:val="Ttulo8"/>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rPr>
      <w:rFonts w:asciiTheme="majorHAnsi" w:eastAsiaTheme="majorEastAsia" w:hAnsiTheme="majorHAnsi" w:cstheme="majorBidi"/>
      <w:i/>
      <w:iCs/>
      <w:color w:val="000000"/>
      <w:sz w:val="20"/>
      <w:szCs w:val="20"/>
    </w:rPr>
  </w:style>
  <w:style w:type="character" w:styleId="Textoennegrita">
    <w:name w:val="Strong"/>
    <w:basedOn w:val="Fuentedeprrafopredeter"/>
    <w:uiPriority w:val="99"/>
    <w:qFormat/>
    <w:rPr>
      <w:b/>
      <w:bCs/>
      <w14:numForm w14:val="oldStyle"/>
    </w:rPr>
  </w:style>
  <w:style w:type="character" w:styleId="nfasis">
    <w:name w:val="Emphasis"/>
    <w:basedOn w:val="Fuentedeprrafopredeter"/>
    <w:uiPriority w:val="99"/>
    <w:qFormat/>
    <w:rPr>
      <w:i/>
      <w:iCs/>
      <w:color w:val="000000"/>
    </w:rPr>
  </w:style>
  <w:style w:type="character" w:customStyle="1" w:styleId="Carcterdereferenciaintensa">
    <w:name w:val="Carácter de referencia intensa"/>
    <w:basedOn w:val="Fuentedeprrafopredeter"/>
    <w:uiPriority w:val="32"/>
    <w:rPr>
      <w:rFonts w:cs="Times New Roman"/>
      <w:b/>
      <w:color w:val="000000"/>
      <w:szCs w:val="20"/>
      <w:u w:val="single"/>
    </w:rPr>
  </w:style>
  <w:style w:type="character" w:customStyle="1" w:styleId="Carcterdereferenciasutil">
    <w:name w:val="Carácter de referencia sutil"/>
    <w:basedOn w:val="Fuentedeprrafopredeter"/>
    <w:uiPriority w:val="31"/>
    <w:rPr>
      <w:rFonts w:cs="Times New Roman"/>
      <w:color w:val="000000"/>
      <w:szCs w:val="20"/>
      <w:u w:val="single"/>
    </w:rPr>
  </w:style>
  <w:style w:type="character" w:customStyle="1" w:styleId="Carcterdettulodelibro">
    <w:name w:val="Carácter de título de libro"/>
    <w:basedOn w:val="Fuentedeprrafopredeter"/>
    <w:uiPriority w:val="33"/>
    <w:rPr>
      <w:rFonts w:asciiTheme="majorHAnsi" w:hAnsiTheme="majorHAnsi" w:cs="Times New Roman"/>
      <w:b/>
      <w:i/>
      <w:color w:val="000000"/>
      <w:szCs w:val="20"/>
    </w:rPr>
  </w:style>
  <w:style w:type="character" w:customStyle="1" w:styleId="Carcterdenfasisintenso">
    <w:name w:val="Carácter de énfasis intenso"/>
    <w:basedOn w:val="Fuentedeprrafopredeter"/>
    <w:uiPriority w:val="21"/>
    <w:rPr>
      <w:rFonts w:cs="Times New Roman"/>
      <w:b/>
      <w:i/>
      <w:color w:val="000000"/>
      <w:szCs w:val="20"/>
    </w:rPr>
  </w:style>
  <w:style w:type="character" w:customStyle="1" w:styleId="Carcterdenfasissutil">
    <w:name w:val="Carácter de énfasis sutil"/>
    <w:basedOn w:val="Fuentedeprrafopredeter"/>
    <w:uiPriority w:val="19"/>
    <w:rPr>
      <w:rFonts w:cs="Times New Roman"/>
      <w:i/>
      <w:color w:val="000000"/>
      <w:szCs w:val="20"/>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eastAsiaTheme="minorEastAsia" w:hAnsiTheme="majorHAnsi" w:cstheme="minorBidi"/>
      <w:i/>
      <w:iCs/>
      <w:color w:val="4F81BD" w:themeColor="accent1"/>
      <w:szCs w:val="22"/>
      <w:lang w:val="es-AR" w:eastAsia="es-AR"/>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00000"/>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asciiTheme="minorHAnsi" w:eastAsiaTheme="minorEastAsia" w:hAnsiTheme="minorHAnsi" w:cstheme="minorBidi"/>
      <w:b/>
      <w:bCs/>
      <w:i/>
      <w:iCs/>
      <w:color w:val="FFFFFF" w:themeColor="background1"/>
      <w:sz w:val="21"/>
      <w:szCs w:val="22"/>
      <w:lang w:val="es-AR" w:eastAsia="es-AR"/>
      <w14:ligatures w14:val="standard"/>
      <w14:numForm w14:val="oldStyle"/>
    </w:rPr>
  </w:style>
  <w:style w:type="table" w:styleId="Tablaconcuadrcula">
    <w:name w:val="Table Grid"/>
    <w:basedOn w:val="Tabla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pPr>
      <w:tabs>
        <w:tab w:val="center" w:pos="4320"/>
        <w:tab w:val="right" w:pos="8640"/>
      </w:tabs>
      <w:spacing w:after="160" w:line="264" w:lineRule="auto"/>
    </w:pPr>
    <w:rPr>
      <w:rFonts w:asciiTheme="minorHAnsi" w:eastAsiaTheme="minorHAnsi" w:hAnsiTheme="minorHAnsi" w:cstheme="minorBidi"/>
      <w:sz w:val="21"/>
      <w:szCs w:val="22"/>
      <w:lang w:val="es-AR" w:eastAsia="es-AR"/>
    </w:rPr>
  </w:style>
  <w:style w:type="character" w:customStyle="1" w:styleId="EncabezadoCar">
    <w:name w:val="Encabezado Car"/>
    <w:basedOn w:val="Fuentedeprrafopredeter"/>
    <w:link w:val="Encabezado"/>
    <w:rPr>
      <w:rFonts w:cs="Times New Roman"/>
      <w:color w:val="000000"/>
      <w:szCs w:val="20"/>
    </w:rPr>
  </w:style>
  <w:style w:type="paragraph" w:styleId="Piedepgina">
    <w:name w:val="footer"/>
    <w:basedOn w:val="Normal"/>
    <w:link w:val="PiedepginaCar"/>
    <w:unhideWhenUsed/>
    <w:pPr>
      <w:tabs>
        <w:tab w:val="center" w:pos="4320"/>
        <w:tab w:val="right" w:pos="8640"/>
      </w:tabs>
      <w:spacing w:after="160" w:line="264" w:lineRule="auto"/>
    </w:pPr>
    <w:rPr>
      <w:rFonts w:asciiTheme="minorHAnsi" w:eastAsiaTheme="minorHAnsi" w:hAnsiTheme="minorHAnsi" w:cstheme="minorBidi"/>
      <w:sz w:val="21"/>
      <w:szCs w:val="22"/>
      <w:lang w:val="es-AR" w:eastAsia="es-AR"/>
    </w:rPr>
  </w:style>
  <w:style w:type="character" w:customStyle="1" w:styleId="PiedepginaCar">
    <w:name w:val="Pie de página Car"/>
    <w:basedOn w:val="Fuentedeprrafopredeter"/>
    <w:link w:val="Piedepgina"/>
    <w:rPr>
      <w:rFonts w:cs="Times New Roman"/>
      <w:color w:val="000000"/>
      <w:szCs w:val="20"/>
    </w:rPr>
  </w:style>
  <w:style w:type="paragraph" w:styleId="Textodeglobo">
    <w:name w:val="Balloon Text"/>
    <w:basedOn w:val="Normal"/>
    <w:link w:val="TextodegloboCar"/>
    <w:unhideWhenUsed/>
    <w:pPr>
      <w:spacing w:after="160" w:line="264" w:lineRule="auto"/>
    </w:pPr>
    <w:rPr>
      <w:rFonts w:ascii="Tahoma" w:eastAsiaTheme="minorHAnsi" w:hAnsi="Tahoma" w:cs="Tahoma"/>
      <w:sz w:val="16"/>
      <w:szCs w:val="16"/>
      <w:lang w:val="es-AR" w:eastAsia="es-AR"/>
    </w:rPr>
  </w:style>
  <w:style w:type="character" w:customStyle="1" w:styleId="TextodegloboCar">
    <w:name w:val="Texto de globo Car"/>
    <w:basedOn w:val="Fuentedeprrafopredeter"/>
    <w:link w:val="Textodeglobo"/>
    <w:rPr>
      <w:rFonts w:ascii="Tahoma" w:hAnsi="Tahoma" w:cs="Tahoma"/>
      <w:color w:val="000000"/>
      <w:sz w:val="16"/>
      <w:szCs w:val="16"/>
    </w:rPr>
  </w:style>
  <w:style w:type="paragraph" w:styleId="Descripcin">
    <w:name w:val="caption"/>
    <w:basedOn w:val="Normal"/>
    <w:next w:val="Normal"/>
    <w:uiPriority w:val="35"/>
    <w:unhideWhenUsed/>
    <w:qFormat/>
    <w:pPr>
      <w:spacing w:after="160"/>
    </w:pPr>
    <w:rPr>
      <w:rFonts w:asciiTheme="minorHAnsi" w:eastAsiaTheme="minorEastAsia" w:hAnsiTheme="minorHAnsi" w:cstheme="minorBidi"/>
      <w:b/>
      <w:bCs/>
      <w:smallCaps/>
      <w:color w:val="1F497D" w:themeColor="text2"/>
      <w:spacing w:val="6"/>
      <w:sz w:val="20"/>
      <w:szCs w:val="20"/>
      <w:lang w:val="es-AR" w:eastAsia="es-AR"/>
    </w:rPr>
  </w:style>
  <w:style w:type="paragraph" w:styleId="Sinespaciado">
    <w:name w:val="No Spacing"/>
    <w:link w:val="SinespaciadoCar"/>
    <w:uiPriority w:val="99"/>
    <w:qFormat/>
    <w:pPr>
      <w:spacing w:after="0" w:line="240" w:lineRule="auto"/>
    </w:pPr>
  </w:style>
  <w:style w:type="paragraph" w:styleId="Textodebloque">
    <w:name w:val="Block Text"/>
    <w:aliases w:val="Cita en bloque"/>
    <w:uiPriority w:val="40"/>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aconvietas">
    <w:name w:val="List Bullet"/>
    <w:basedOn w:val="Normal"/>
    <w:uiPriority w:val="6"/>
    <w:unhideWhenUsed/>
    <w:pPr>
      <w:numPr>
        <w:numId w:val="16"/>
      </w:numPr>
      <w:spacing w:line="264" w:lineRule="auto"/>
      <w:contextualSpacing/>
    </w:pPr>
    <w:rPr>
      <w:rFonts w:asciiTheme="minorHAnsi" w:eastAsiaTheme="minorHAnsi" w:hAnsiTheme="minorHAnsi" w:cstheme="minorBidi"/>
      <w:sz w:val="21"/>
      <w:szCs w:val="22"/>
      <w:lang w:val="es-AR" w:eastAsia="es-AR"/>
    </w:rPr>
  </w:style>
  <w:style w:type="paragraph" w:styleId="Listaconvietas2">
    <w:name w:val="List Bullet 2"/>
    <w:basedOn w:val="Normal"/>
    <w:uiPriority w:val="6"/>
    <w:unhideWhenUsed/>
    <w:pPr>
      <w:numPr>
        <w:numId w:val="17"/>
      </w:numPr>
      <w:spacing w:line="264" w:lineRule="auto"/>
    </w:pPr>
    <w:rPr>
      <w:rFonts w:asciiTheme="minorHAnsi" w:eastAsiaTheme="minorHAnsi" w:hAnsiTheme="minorHAnsi" w:cstheme="minorBidi"/>
      <w:sz w:val="21"/>
      <w:szCs w:val="22"/>
      <w:lang w:val="es-AR" w:eastAsia="es-AR"/>
    </w:rPr>
  </w:style>
  <w:style w:type="paragraph" w:styleId="Listaconvietas3">
    <w:name w:val="List Bullet 3"/>
    <w:basedOn w:val="Normal"/>
    <w:uiPriority w:val="6"/>
    <w:unhideWhenUsed/>
    <w:pPr>
      <w:numPr>
        <w:numId w:val="18"/>
      </w:numPr>
      <w:spacing w:line="264" w:lineRule="auto"/>
    </w:pPr>
    <w:rPr>
      <w:rFonts w:asciiTheme="minorHAnsi" w:eastAsiaTheme="minorHAnsi" w:hAnsiTheme="minorHAnsi" w:cstheme="minorBidi"/>
      <w:sz w:val="21"/>
      <w:szCs w:val="22"/>
      <w:lang w:val="es-AR" w:eastAsia="es-AR"/>
    </w:rPr>
  </w:style>
  <w:style w:type="paragraph" w:styleId="Listaconvietas4">
    <w:name w:val="List Bullet 4"/>
    <w:basedOn w:val="Normal"/>
    <w:uiPriority w:val="6"/>
    <w:unhideWhenUsed/>
    <w:pPr>
      <w:numPr>
        <w:numId w:val="19"/>
      </w:numPr>
      <w:spacing w:line="264" w:lineRule="auto"/>
    </w:pPr>
    <w:rPr>
      <w:rFonts w:asciiTheme="minorHAnsi" w:eastAsiaTheme="minorHAnsi" w:hAnsiTheme="minorHAnsi" w:cstheme="minorBidi"/>
      <w:sz w:val="21"/>
      <w:szCs w:val="22"/>
      <w:lang w:val="es-AR" w:eastAsia="es-AR"/>
    </w:rPr>
  </w:style>
  <w:style w:type="paragraph" w:styleId="Listaconvietas5">
    <w:name w:val="List Bullet 5"/>
    <w:basedOn w:val="Normal"/>
    <w:uiPriority w:val="6"/>
    <w:unhideWhenUsed/>
    <w:pPr>
      <w:numPr>
        <w:numId w:val="20"/>
      </w:numPr>
      <w:spacing w:line="264" w:lineRule="auto"/>
    </w:pPr>
    <w:rPr>
      <w:rFonts w:asciiTheme="minorHAnsi" w:eastAsiaTheme="minorHAnsi" w:hAnsiTheme="minorHAnsi" w:cstheme="minorBidi"/>
      <w:sz w:val="21"/>
      <w:szCs w:val="22"/>
      <w:lang w:val="es-AR" w:eastAsia="es-AR"/>
    </w:rPr>
  </w:style>
  <w:style w:type="paragraph" w:styleId="TDC1">
    <w:name w:val="toc 1"/>
    <w:basedOn w:val="Normal"/>
    <w:next w:val="Normal"/>
    <w:autoRedefine/>
    <w:uiPriority w:val="99"/>
    <w:semiHidden/>
    <w:unhideWhenUsed/>
    <w:pPr>
      <w:tabs>
        <w:tab w:val="right" w:leader="dot" w:pos="8630"/>
      </w:tabs>
      <w:spacing w:after="40"/>
    </w:pPr>
    <w:rPr>
      <w:rFonts w:asciiTheme="minorHAnsi" w:eastAsiaTheme="minorHAnsi" w:hAnsiTheme="minorHAnsi" w:cstheme="minorBidi"/>
      <w:smallCaps/>
      <w:color w:val="C0504D" w:themeColor="accent2"/>
      <w:sz w:val="21"/>
      <w:szCs w:val="22"/>
      <w:lang w:val="es-AR" w:eastAsia="es-AR"/>
    </w:rPr>
  </w:style>
  <w:style w:type="paragraph" w:styleId="TDC2">
    <w:name w:val="toc 2"/>
    <w:basedOn w:val="Normal"/>
    <w:next w:val="Normal"/>
    <w:autoRedefine/>
    <w:uiPriority w:val="99"/>
    <w:semiHidden/>
    <w:unhideWhenUsed/>
    <w:pPr>
      <w:tabs>
        <w:tab w:val="right" w:leader="dot" w:pos="8630"/>
      </w:tabs>
      <w:spacing w:after="40"/>
      <w:ind w:left="216"/>
    </w:pPr>
    <w:rPr>
      <w:rFonts w:asciiTheme="minorHAnsi" w:eastAsiaTheme="minorHAnsi" w:hAnsiTheme="minorHAnsi" w:cstheme="minorBidi"/>
      <w:smallCaps/>
      <w:sz w:val="21"/>
      <w:szCs w:val="22"/>
      <w:lang w:val="es-AR" w:eastAsia="es-AR"/>
    </w:rPr>
  </w:style>
  <w:style w:type="paragraph" w:styleId="TDC3">
    <w:name w:val="toc 3"/>
    <w:basedOn w:val="Normal"/>
    <w:next w:val="Normal"/>
    <w:autoRedefine/>
    <w:uiPriority w:val="99"/>
    <w:semiHidden/>
    <w:unhideWhenUsed/>
    <w:pPr>
      <w:tabs>
        <w:tab w:val="right" w:leader="dot" w:pos="8630"/>
      </w:tabs>
      <w:spacing w:after="40"/>
      <w:ind w:left="446"/>
    </w:pPr>
    <w:rPr>
      <w:rFonts w:asciiTheme="minorHAnsi" w:eastAsiaTheme="minorHAnsi" w:hAnsiTheme="minorHAnsi" w:cstheme="minorBidi"/>
      <w:smallCaps/>
      <w:sz w:val="21"/>
      <w:szCs w:val="22"/>
      <w:lang w:val="es-AR" w:eastAsia="es-AR"/>
    </w:rPr>
  </w:style>
  <w:style w:type="paragraph" w:styleId="TDC4">
    <w:name w:val="toc 4"/>
    <w:basedOn w:val="Normal"/>
    <w:next w:val="Normal"/>
    <w:autoRedefine/>
    <w:uiPriority w:val="99"/>
    <w:semiHidden/>
    <w:unhideWhenUsed/>
    <w:pPr>
      <w:tabs>
        <w:tab w:val="right" w:leader="dot" w:pos="8630"/>
      </w:tabs>
      <w:spacing w:after="40"/>
      <w:ind w:left="662"/>
    </w:pPr>
    <w:rPr>
      <w:rFonts w:asciiTheme="minorHAnsi" w:eastAsiaTheme="minorHAnsi" w:hAnsiTheme="minorHAnsi" w:cstheme="minorBidi"/>
      <w:smallCaps/>
      <w:sz w:val="21"/>
      <w:szCs w:val="22"/>
      <w:lang w:val="es-AR" w:eastAsia="es-AR"/>
    </w:rPr>
  </w:style>
  <w:style w:type="paragraph" w:styleId="TDC5">
    <w:name w:val="toc 5"/>
    <w:basedOn w:val="Normal"/>
    <w:next w:val="Normal"/>
    <w:autoRedefine/>
    <w:uiPriority w:val="99"/>
    <w:semiHidden/>
    <w:unhideWhenUsed/>
    <w:pPr>
      <w:tabs>
        <w:tab w:val="right" w:leader="dot" w:pos="8630"/>
      </w:tabs>
      <w:spacing w:after="40"/>
      <w:ind w:left="878"/>
    </w:pPr>
    <w:rPr>
      <w:rFonts w:asciiTheme="minorHAnsi" w:eastAsiaTheme="minorHAnsi" w:hAnsiTheme="minorHAnsi" w:cstheme="minorBidi"/>
      <w:smallCaps/>
      <w:sz w:val="21"/>
      <w:szCs w:val="22"/>
      <w:lang w:val="es-AR" w:eastAsia="es-AR"/>
    </w:rPr>
  </w:style>
  <w:style w:type="paragraph" w:styleId="TDC6">
    <w:name w:val="toc 6"/>
    <w:basedOn w:val="Normal"/>
    <w:next w:val="Normal"/>
    <w:autoRedefine/>
    <w:uiPriority w:val="99"/>
    <w:semiHidden/>
    <w:unhideWhenUsed/>
    <w:pPr>
      <w:tabs>
        <w:tab w:val="right" w:leader="dot" w:pos="8630"/>
      </w:tabs>
      <w:spacing w:after="40"/>
      <w:ind w:left="1094"/>
    </w:pPr>
    <w:rPr>
      <w:rFonts w:asciiTheme="minorHAnsi" w:eastAsiaTheme="minorHAnsi" w:hAnsiTheme="minorHAnsi" w:cstheme="minorBidi"/>
      <w:smallCaps/>
      <w:sz w:val="21"/>
      <w:szCs w:val="22"/>
      <w:lang w:val="es-AR" w:eastAsia="es-AR"/>
    </w:rPr>
  </w:style>
  <w:style w:type="paragraph" w:styleId="TDC7">
    <w:name w:val="toc 7"/>
    <w:basedOn w:val="Normal"/>
    <w:next w:val="Normal"/>
    <w:autoRedefine/>
    <w:uiPriority w:val="99"/>
    <w:semiHidden/>
    <w:unhideWhenUsed/>
    <w:pPr>
      <w:tabs>
        <w:tab w:val="right" w:leader="dot" w:pos="8630"/>
      </w:tabs>
      <w:spacing w:after="40"/>
      <w:ind w:left="1325"/>
    </w:pPr>
    <w:rPr>
      <w:rFonts w:asciiTheme="minorHAnsi" w:eastAsiaTheme="minorHAnsi" w:hAnsiTheme="minorHAnsi" w:cstheme="minorBidi"/>
      <w:smallCaps/>
      <w:sz w:val="21"/>
      <w:szCs w:val="22"/>
      <w:lang w:val="es-AR" w:eastAsia="es-AR"/>
    </w:rPr>
  </w:style>
  <w:style w:type="paragraph" w:styleId="TDC8">
    <w:name w:val="toc 8"/>
    <w:basedOn w:val="Normal"/>
    <w:next w:val="Normal"/>
    <w:autoRedefine/>
    <w:uiPriority w:val="99"/>
    <w:semiHidden/>
    <w:unhideWhenUsed/>
    <w:pPr>
      <w:tabs>
        <w:tab w:val="right" w:leader="dot" w:pos="8630"/>
      </w:tabs>
      <w:spacing w:after="40"/>
      <w:ind w:left="1540"/>
    </w:pPr>
    <w:rPr>
      <w:rFonts w:asciiTheme="minorHAnsi" w:eastAsiaTheme="minorHAnsi" w:hAnsiTheme="minorHAnsi" w:cstheme="minorBidi"/>
      <w:smallCaps/>
      <w:sz w:val="21"/>
      <w:szCs w:val="22"/>
      <w:lang w:val="es-AR" w:eastAsia="es-AR"/>
    </w:rPr>
  </w:style>
  <w:style w:type="paragraph" w:styleId="TDC9">
    <w:name w:val="toc 9"/>
    <w:basedOn w:val="Normal"/>
    <w:next w:val="Normal"/>
    <w:autoRedefine/>
    <w:uiPriority w:val="99"/>
    <w:semiHidden/>
    <w:unhideWhenUsed/>
    <w:pPr>
      <w:tabs>
        <w:tab w:val="right" w:leader="dot" w:pos="8630"/>
      </w:tabs>
      <w:spacing w:after="40"/>
      <w:ind w:left="1760"/>
    </w:pPr>
    <w:rPr>
      <w:rFonts w:asciiTheme="minorHAnsi" w:eastAsiaTheme="minorHAnsi" w:hAnsiTheme="minorHAnsi" w:cstheme="minorBidi"/>
      <w:smallCaps/>
      <w:sz w:val="21"/>
      <w:szCs w:val="22"/>
      <w:lang w:val="es-AR" w:eastAsia="es-AR"/>
    </w:rPr>
  </w:style>
  <w:style w:type="character" w:styleId="Hipervnculo">
    <w:name w:val="Hyperlink"/>
    <w:basedOn w:val="Fuentedeprrafopredeter"/>
    <w:unhideWhenUsed/>
    <w:rPr>
      <w:color w:val="000000"/>
      <w:u w:val="single"/>
    </w:rPr>
  </w:style>
  <w:style w:type="character" w:styleId="Ttulodellibro">
    <w:name w:val="Book Title"/>
    <w:basedOn w:val="Fuentedeprrafopredeter"/>
    <w:uiPriority w:val="33"/>
    <w:qFormat/>
    <w:rPr>
      <w:b/>
      <w:bCs/>
      <w:caps w:val="0"/>
      <w:smallCaps/>
      <w:spacing w:val="10"/>
    </w:rPr>
  </w:style>
  <w:style w:type="character" w:styleId="nfasisintenso">
    <w:name w:val="Intense Emphasis"/>
    <w:basedOn w:val="Fuentedeprrafopredeter"/>
    <w:uiPriority w:val="21"/>
    <w:qFormat/>
    <w:rPr>
      <w:b/>
      <w:bCs/>
      <w:i/>
      <w:iCs/>
      <w:color w:val="000000"/>
    </w:rPr>
  </w:style>
  <w:style w:type="character" w:styleId="Referenciaintensa">
    <w:name w:val="Intense Reference"/>
    <w:basedOn w:val="Fuentedeprrafopredeter"/>
    <w:uiPriority w:val="32"/>
    <w:qFormat/>
    <w:rPr>
      <w:b/>
      <w:bCs/>
      <w:smallCaps/>
      <w:color w:val="000000"/>
      <w:spacing w:val="5"/>
      <w:u w:val="single"/>
    </w:rPr>
  </w:style>
  <w:style w:type="character" w:styleId="nfasissutil">
    <w:name w:val="Subtle Emphasis"/>
    <w:basedOn w:val="Fuentedeprrafopredeter"/>
    <w:uiPriority w:val="19"/>
    <w:qFormat/>
    <w:rPr>
      <w:i/>
      <w:iCs/>
      <w:color w:val="000000"/>
    </w:rPr>
  </w:style>
  <w:style w:type="character" w:styleId="Referenciasutil">
    <w:name w:val="Subtle Reference"/>
    <w:basedOn w:val="Fuentedeprrafopredeter"/>
    <w:uiPriority w:val="31"/>
    <w:qFormat/>
    <w:rPr>
      <w:smallCaps/>
      <w:color w:val="000000"/>
      <w:u w:val="single"/>
    </w:rPr>
  </w:style>
  <w:style w:type="paragraph" w:styleId="Cierre">
    <w:name w:val="Closing"/>
    <w:basedOn w:val="Normal"/>
    <w:link w:val="CierreCar"/>
    <w:uiPriority w:val="5"/>
    <w:unhideWhenUsed/>
    <w:pPr>
      <w:spacing w:before="480" w:after="960" w:line="264" w:lineRule="auto"/>
      <w:contextualSpacing/>
    </w:pPr>
    <w:rPr>
      <w:rFonts w:asciiTheme="minorHAnsi" w:eastAsiaTheme="minorHAnsi" w:hAnsiTheme="minorHAnsi" w:cstheme="minorBidi"/>
      <w:b/>
      <w:color w:val="1F497D" w:themeColor="text2"/>
      <w:sz w:val="21"/>
      <w:szCs w:val="22"/>
      <w:lang w:val="es-AR" w:eastAsia="es-AR"/>
    </w:rPr>
  </w:style>
  <w:style w:type="character" w:customStyle="1" w:styleId="CierreCar">
    <w:name w:val="Cierre Car"/>
    <w:basedOn w:val="Fuentedeprrafopredeter"/>
    <w:link w:val="Cierre"/>
    <w:uiPriority w:val="5"/>
    <w:rPr>
      <w:b/>
      <w:color w:val="000000"/>
      <w:sz w:val="21"/>
    </w:rPr>
  </w:style>
  <w:style w:type="paragraph" w:customStyle="1" w:styleId="Direccindeldestinatario">
    <w:name w:val="Dirección del destinatario"/>
    <w:basedOn w:val="Sinespaciado"/>
    <w:link w:val="Carcterdedireccindedestinatario"/>
    <w:uiPriority w:val="5"/>
    <w:qFormat/>
    <w:pPr>
      <w:spacing w:after="360"/>
      <w:contextualSpacing/>
    </w:pPr>
    <w:rPr>
      <w:color w:val="1F497D" w:themeColor="text2"/>
      <w:sz w:val="21"/>
    </w:rPr>
  </w:style>
  <w:style w:type="paragraph" w:styleId="Saludo">
    <w:name w:val="Salutation"/>
    <w:basedOn w:val="Sinespaciado"/>
    <w:next w:val="Normal"/>
    <w:link w:val="SaludoCar"/>
    <w:uiPriority w:val="6"/>
    <w:unhideWhenUsed/>
    <w:qFormat/>
    <w:pPr>
      <w:spacing w:before="480" w:after="320"/>
      <w:contextualSpacing/>
    </w:pPr>
    <w:rPr>
      <w:b/>
      <w:color w:val="1F497D" w:themeColor="text2"/>
      <w:sz w:val="21"/>
    </w:rPr>
  </w:style>
  <w:style w:type="character" w:customStyle="1" w:styleId="SaludoCar">
    <w:name w:val="Saludo Car"/>
    <w:basedOn w:val="Fuentedeprrafopredeter"/>
    <w:link w:val="Saludo"/>
    <w:uiPriority w:val="6"/>
    <w:rPr>
      <w:b/>
      <w:color w:val="000000"/>
      <w:sz w:val="21"/>
    </w:rPr>
  </w:style>
  <w:style w:type="paragraph" w:customStyle="1" w:styleId="Direccindelremitente">
    <w:name w:val="Dirección del remitente"/>
    <w:basedOn w:val="Sinespaciado"/>
    <w:uiPriority w:val="2"/>
    <w:qFormat/>
    <w:pPr>
      <w:spacing w:after="360"/>
      <w:contextualSpacing/>
    </w:pPr>
  </w:style>
  <w:style w:type="paragraph" w:styleId="Subttulo">
    <w:name w:val="Subtitle"/>
    <w:basedOn w:val="Normal"/>
    <w:next w:val="Normal"/>
    <w:link w:val="SubttuloCar"/>
    <w:qFormat/>
    <w:pPr>
      <w:numPr>
        <w:ilvl w:val="1"/>
      </w:numPr>
      <w:spacing w:after="160" w:line="264" w:lineRule="auto"/>
    </w:pPr>
    <w:rPr>
      <w:rFonts w:asciiTheme="minorHAnsi" w:eastAsiaTheme="majorEastAsia" w:hAnsiTheme="minorHAnsi" w:cstheme="majorBidi"/>
      <w:iCs/>
      <w:color w:val="1F497D" w:themeColor="text2"/>
      <w:sz w:val="32"/>
      <w:szCs w:val="32"/>
      <w:lang w:val="es-AR" w:eastAsia="es-AR"/>
    </w:rPr>
  </w:style>
  <w:style w:type="character" w:customStyle="1" w:styleId="SubttuloCar">
    <w:name w:val="Subtítulo Car"/>
    <w:basedOn w:val="Fuentedeprrafopredeter"/>
    <w:link w:val="Subttulo"/>
    <w:rPr>
      <w:rFonts w:eastAsiaTheme="majorEastAsia" w:cstheme="majorBidi"/>
      <w:iCs/>
      <w:color w:val="000000"/>
      <w:sz w:val="32"/>
      <w:szCs w:val="32"/>
    </w:rPr>
  </w:style>
  <w:style w:type="paragraph" w:styleId="Ttulo">
    <w:name w:val="Title"/>
    <w:basedOn w:val="Normal"/>
    <w:next w:val="Normal"/>
    <w:link w:val="TtuloCar"/>
    <w:qFormat/>
    <w:pPr>
      <w:contextualSpacing/>
    </w:pPr>
    <w:rPr>
      <w:rFonts w:asciiTheme="majorHAnsi" w:eastAsiaTheme="majorEastAsia" w:hAnsiTheme="majorHAnsi" w:cstheme="majorBidi"/>
      <w:color w:val="1F497D" w:themeColor="text2"/>
      <w:kern w:val="28"/>
      <w:sz w:val="80"/>
      <w:szCs w:val="80"/>
      <w:lang w:val="es-AR" w:eastAsia="es-AR"/>
      <w14:ligatures w14:val="standard"/>
      <w14:numForm w14:val="oldStyle"/>
    </w:rPr>
  </w:style>
  <w:style w:type="character" w:customStyle="1" w:styleId="TtuloCar">
    <w:name w:val="Título Car"/>
    <w:basedOn w:val="Fuentedeprrafopredeter"/>
    <w:link w:val="Ttulo"/>
    <w:rPr>
      <w:rFonts w:asciiTheme="majorHAnsi" w:eastAsiaTheme="majorEastAsia" w:hAnsiTheme="majorHAnsi" w:cstheme="majorBidi"/>
      <w:color w:val="000000"/>
      <w:kern w:val="28"/>
      <w:sz w:val="80"/>
      <w:szCs w:val="80"/>
      <w14:ligatures w14:val="standard"/>
      <w14:numForm w14:val="oldStyle"/>
    </w:rPr>
  </w:style>
  <w:style w:type="paragraph" w:styleId="Fecha">
    <w:name w:val="Date"/>
    <w:basedOn w:val="Normal"/>
    <w:next w:val="Normal"/>
    <w:link w:val="FechaCar"/>
    <w:uiPriority w:val="99"/>
    <w:semiHidden/>
    <w:unhideWhenUsed/>
    <w:pPr>
      <w:spacing w:after="160" w:line="264" w:lineRule="auto"/>
    </w:pPr>
    <w:rPr>
      <w:rFonts w:asciiTheme="minorHAnsi" w:eastAsiaTheme="minorHAnsi" w:hAnsiTheme="minorHAnsi" w:cstheme="minorBidi"/>
      <w:sz w:val="21"/>
      <w:szCs w:val="22"/>
      <w:lang w:val="es-AR" w:eastAsia="es-AR"/>
    </w:rPr>
  </w:style>
  <w:style w:type="character" w:customStyle="1" w:styleId="FechaCar">
    <w:name w:val="Fecha Car"/>
    <w:basedOn w:val="Fuentedeprrafopredeter"/>
    <w:link w:val="Fecha"/>
    <w:uiPriority w:val="99"/>
    <w:semiHidden/>
    <w:rPr>
      <w:rFonts w:cs="Times New Roman"/>
      <w:color w:val="000000"/>
      <w:szCs w:val="20"/>
    </w:rPr>
  </w:style>
  <w:style w:type="character" w:styleId="Textodelmarcadordeposicin">
    <w:name w:val="Placeholder Text"/>
    <w:basedOn w:val="Fuentedeprrafopredeter"/>
    <w:uiPriority w:val="99"/>
    <w:unhideWhenUsed/>
    <w:rPr>
      <w:color w:val="808080"/>
    </w:rPr>
  </w:style>
  <w:style w:type="paragraph" w:styleId="Firma">
    <w:name w:val="Signature"/>
    <w:basedOn w:val="Normal"/>
    <w:link w:val="FirmaCar"/>
    <w:uiPriority w:val="99"/>
    <w:unhideWhenUsed/>
    <w:pPr>
      <w:spacing w:after="160" w:line="264" w:lineRule="auto"/>
      <w:contextualSpacing/>
    </w:pPr>
    <w:rPr>
      <w:rFonts w:asciiTheme="minorHAnsi" w:eastAsiaTheme="minorHAnsi" w:hAnsiTheme="minorHAnsi" w:cstheme="minorBidi"/>
      <w:sz w:val="21"/>
      <w:szCs w:val="22"/>
      <w:lang w:val="es-AR" w:eastAsia="es-AR"/>
    </w:rPr>
  </w:style>
  <w:style w:type="character" w:customStyle="1" w:styleId="FirmaCar">
    <w:name w:val="Firma Car"/>
    <w:basedOn w:val="Fuentedeprrafopredeter"/>
    <w:link w:val="Firma"/>
    <w:uiPriority w:val="99"/>
    <w:rPr>
      <w:rFonts w:cs="Times New Roman"/>
      <w:color w:val="000000"/>
      <w:szCs w:val="20"/>
    </w:rPr>
  </w:style>
  <w:style w:type="table" w:customStyle="1" w:styleId="Estilo6">
    <w:name w:val="Estilo 6"/>
    <w:basedOn w:val="Tablanormal"/>
    <w:uiPriority w:val="26"/>
    <w:pPr>
      <w:spacing w:after="0" w:line="240" w:lineRule="auto"/>
    </w:pPr>
    <w:rPr>
      <w:rFonts w:eastAsia="Times New Roman" w:cs="Times New Roman"/>
      <w:color w:val="000000" w:themeColor="text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1F497D" w:themeColor="text2"/>
      </w:rPr>
      <w:tblPr/>
      <w:tcPr>
        <w:shd w:val="clear" w:color="auto" w:fill="EDF2F8" w:themeFill="accent1" w:themeFillTint="19"/>
      </w:tcPr>
    </w:tblStylePr>
    <w:tblStylePr w:type="lastRow">
      <w:rPr>
        <w:b/>
        <w:bCs/>
        <w:color w:val="FFFFFF" w:themeColor="background1"/>
      </w:rPr>
      <w:tblPr/>
      <w:tcPr>
        <w:shd w:val="clear" w:color="auto" w:fill="4F81BD" w:themeFill="accent1"/>
      </w:tcPr>
    </w:tblStylePr>
    <w:tblStylePr w:type="firstCol">
      <w:rPr>
        <w:b/>
        <w:bCs/>
        <w:color w:val="1F497D" w:themeColor="text2"/>
      </w:rPr>
    </w:tblStylePr>
    <w:tblStylePr w:type="lastCol">
      <w:rPr>
        <w:color w:val="000000" w:themeColor="text1"/>
      </w:rPr>
    </w:tblStylePr>
  </w:style>
  <w:style w:type="paragraph" w:customStyle="1" w:styleId="Textodefecha">
    <w:name w:val="Texto de fecha"/>
    <w:basedOn w:val="Normal"/>
    <w:uiPriority w:val="35"/>
    <w:pPr>
      <w:spacing w:before="720" w:after="160" w:line="264" w:lineRule="auto"/>
      <w:contextualSpacing/>
    </w:pPr>
    <w:rPr>
      <w:rFonts w:asciiTheme="minorHAnsi" w:eastAsiaTheme="minorHAnsi" w:hAnsiTheme="minorHAnsi" w:cstheme="minorBidi"/>
      <w:sz w:val="21"/>
      <w:szCs w:val="22"/>
      <w:lang w:val="es-AR" w:eastAsia="es-AR"/>
    </w:r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spacing w:after="160"/>
      <w:ind w:left="720" w:hanging="288"/>
      <w:contextualSpacing/>
    </w:pPr>
    <w:rPr>
      <w:rFonts w:asciiTheme="minorHAnsi" w:eastAsiaTheme="minorHAnsi" w:hAnsiTheme="minorHAnsi" w:cstheme="minorBidi"/>
      <w:color w:val="1F497D" w:themeColor="text2"/>
      <w:sz w:val="21"/>
      <w:szCs w:val="22"/>
      <w:lang w:val="es-AR" w:eastAsia="es-AR"/>
    </w:rPr>
  </w:style>
  <w:style w:type="character" w:customStyle="1" w:styleId="CitadestacadaCar">
    <w:name w:val="Cita destacada Car"/>
    <w:basedOn w:val="Fuentedeprrafopredeter"/>
    <w:link w:val="Citadestacada"/>
    <w:uiPriority w:val="30"/>
    <w:rPr>
      <w:rFonts w:eastAsiaTheme="minorEastAsia"/>
      <w:b/>
      <w:bCs/>
      <w:i/>
      <w:iCs/>
      <w:color w:val="000000"/>
      <w:sz w:val="21"/>
      <w:shd w:val="clear" w:color="auto" w:fill="4F81BD" w:themeFill="accent1"/>
      <w14:ligatures w14:val="standard"/>
      <w14:numForm w14:val="oldStyle"/>
    </w:rPr>
  </w:style>
  <w:style w:type="paragraph" w:styleId="TtuloTDC">
    <w:name w:val="TOC Heading"/>
    <w:basedOn w:val="Ttulo1"/>
    <w:next w:val="Normal"/>
    <w:uiPriority w:val="39"/>
    <w:semiHidden/>
    <w:unhideWhenUsed/>
    <w:qFormat/>
    <w:pPr>
      <w:spacing w:before="480" w:line="264" w:lineRule="auto"/>
      <w:outlineLvl w:val="9"/>
    </w:pPr>
    <w:rPr>
      <w:b/>
      <w:color w:val="000000"/>
      <w:sz w:val="28"/>
      <w14:numForm w14:val="default"/>
    </w:rPr>
  </w:style>
  <w:style w:type="paragraph" w:customStyle="1" w:styleId="Nombre">
    <w:name w:val="Nombre"/>
    <w:basedOn w:val="Ttulo"/>
    <w:qFormat/>
    <w:rPr>
      <w:b/>
      <w:sz w:val="28"/>
      <w:szCs w:val="28"/>
    </w:rPr>
  </w:style>
  <w:style w:type="character" w:customStyle="1" w:styleId="Carcterdedireccindedestinatario">
    <w:name w:val="Carácter de dirección de destinatario"/>
    <w:basedOn w:val="Fuentedeprrafopredeter"/>
    <w:link w:val="Direccindeldestinatario"/>
    <w:uiPriority w:val="5"/>
    <w:locked/>
    <w:rPr>
      <w:color w:val="000000"/>
      <w:sz w:val="21"/>
    </w:rPr>
  </w:style>
  <w:style w:type="paragraph" w:styleId="Sangra3detindependiente">
    <w:name w:val="Body Text Indent 3"/>
    <w:basedOn w:val="Normal"/>
    <w:link w:val="Sangra3detindependienteCar"/>
    <w:rsid w:val="004C4160"/>
    <w:pPr>
      <w:ind w:left="-1620"/>
      <w:jc w:val="both"/>
    </w:pPr>
    <w:rPr>
      <w:lang w:eastAsia="es-ES"/>
    </w:rPr>
  </w:style>
  <w:style w:type="character" w:customStyle="1" w:styleId="Sangra3detindependienteCar">
    <w:name w:val="Sangría 3 de t. independiente Car"/>
    <w:basedOn w:val="Fuentedeprrafopredeter"/>
    <w:link w:val="Sangra3detindependiente"/>
    <w:rsid w:val="004C4160"/>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C4160"/>
    <w:pPr>
      <w:spacing w:line="360" w:lineRule="auto"/>
      <w:jc w:val="both"/>
    </w:pPr>
    <w:rPr>
      <w:szCs w:val="20"/>
      <w:lang w:eastAsia="es-ES"/>
    </w:rPr>
  </w:style>
  <w:style w:type="character" w:customStyle="1" w:styleId="TextoindependienteCar">
    <w:name w:val="Texto independiente Car"/>
    <w:basedOn w:val="Fuentedeprrafopredeter"/>
    <w:link w:val="Textoindependiente"/>
    <w:rsid w:val="004C4160"/>
    <w:rPr>
      <w:rFonts w:ascii="Times New Roman" w:eastAsia="Times New Roman" w:hAnsi="Times New Roman" w:cs="Times New Roman"/>
      <w:sz w:val="24"/>
      <w:szCs w:val="20"/>
      <w:lang w:val="es-ES" w:eastAsia="es-ES"/>
    </w:rPr>
  </w:style>
  <w:style w:type="paragraph" w:styleId="Textoindependiente2">
    <w:name w:val="Body Text 2"/>
    <w:basedOn w:val="Normal"/>
    <w:link w:val="Textoindependiente2Car"/>
    <w:rsid w:val="004C4160"/>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rsid w:val="004C416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4C4160"/>
    <w:pPr>
      <w:spacing w:after="120"/>
    </w:pPr>
    <w:rPr>
      <w:sz w:val="16"/>
      <w:szCs w:val="16"/>
      <w:lang w:eastAsia="es-ES"/>
    </w:rPr>
  </w:style>
  <w:style w:type="character" w:customStyle="1" w:styleId="Textoindependiente3Car">
    <w:name w:val="Texto independiente 3 Car"/>
    <w:basedOn w:val="Fuentedeprrafopredeter"/>
    <w:link w:val="Textoindependiente3"/>
    <w:rsid w:val="004C4160"/>
    <w:rPr>
      <w:rFonts w:ascii="Times New Roman" w:eastAsia="Times New Roman" w:hAnsi="Times New Roman" w:cs="Times New Roman"/>
      <w:sz w:val="16"/>
      <w:szCs w:val="16"/>
      <w:lang w:val="es-ES" w:eastAsia="es-ES"/>
    </w:rPr>
  </w:style>
  <w:style w:type="paragraph" w:customStyle="1" w:styleId="ecxmsonormal">
    <w:name w:val="ecxmsonormal"/>
    <w:basedOn w:val="Normal"/>
    <w:uiPriority w:val="99"/>
    <w:rsid w:val="004C4160"/>
    <w:pPr>
      <w:spacing w:after="324"/>
    </w:pPr>
    <w:rPr>
      <w:lang w:val="es-AR" w:eastAsia="es-AR"/>
    </w:rPr>
  </w:style>
  <w:style w:type="character" w:styleId="Hipervnculovisitado">
    <w:name w:val="FollowedHyperlink"/>
    <w:rsid w:val="004C4160"/>
    <w:rPr>
      <w:color w:val="800080"/>
      <w:u w:val="single"/>
    </w:rPr>
  </w:style>
  <w:style w:type="character" w:styleId="Nmerodepgina">
    <w:name w:val="page number"/>
    <w:basedOn w:val="Fuentedeprrafopredeter"/>
    <w:rsid w:val="004C4160"/>
  </w:style>
  <w:style w:type="paragraph" w:styleId="NormalWeb">
    <w:name w:val="Normal (Web)"/>
    <w:basedOn w:val="Normal"/>
    <w:uiPriority w:val="99"/>
    <w:rsid w:val="004C4160"/>
    <w:pPr>
      <w:spacing w:before="100" w:beforeAutospacing="1" w:after="100" w:afterAutospacing="1"/>
    </w:pPr>
    <w:rPr>
      <w:rFonts w:ascii="Arial Unicode MS" w:eastAsia="Arial Unicode MS" w:hAnsi="Arial Unicode MS"/>
      <w:color w:val="000000"/>
      <w:lang w:eastAsia="es-ES"/>
    </w:rPr>
  </w:style>
  <w:style w:type="paragraph" w:styleId="Sangradetextonormal">
    <w:name w:val="Body Text Indent"/>
    <w:basedOn w:val="Normal"/>
    <w:link w:val="SangradetextonormalCar"/>
    <w:rsid w:val="004C4160"/>
    <w:pPr>
      <w:spacing w:after="120"/>
      <w:ind w:left="283"/>
    </w:pPr>
    <w:rPr>
      <w:sz w:val="20"/>
      <w:szCs w:val="20"/>
      <w:lang w:eastAsia="es-ES"/>
    </w:rPr>
  </w:style>
  <w:style w:type="character" w:customStyle="1" w:styleId="SangradetextonormalCar">
    <w:name w:val="Sangría de texto normal Car"/>
    <w:basedOn w:val="Fuentedeprrafopredeter"/>
    <w:link w:val="Sangradetextonormal"/>
    <w:rsid w:val="004C4160"/>
    <w:rPr>
      <w:rFonts w:ascii="Times New Roman" w:eastAsia="Times New Roman" w:hAnsi="Times New Roman" w:cs="Times New Roman"/>
      <w:sz w:val="20"/>
      <w:szCs w:val="20"/>
      <w:lang w:val="es-ES" w:eastAsia="es-ES"/>
    </w:rPr>
  </w:style>
  <w:style w:type="paragraph" w:customStyle="1" w:styleId="estilo9">
    <w:name w:val="estilo9"/>
    <w:basedOn w:val="Normal"/>
    <w:rsid w:val="004C4160"/>
    <w:pPr>
      <w:spacing w:before="100" w:beforeAutospacing="1" w:after="100" w:afterAutospacing="1"/>
    </w:pPr>
    <w:rPr>
      <w:lang w:eastAsia="es-ES"/>
    </w:rPr>
  </w:style>
  <w:style w:type="paragraph" w:customStyle="1" w:styleId="estiloword1">
    <w:name w:val="estilo_word_1"/>
    <w:basedOn w:val="Normal"/>
    <w:rsid w:val="004C4160"/>
    <w:pPr>
      <w:spacing w:before="100" w:beforeAutospacing="1" w:after="100" w:afterAutospacing="1"/>
    </w:pPr>
    <w:rPr>
      <w:lang w:eastAsia="es-ES"/>
    </w:rPr>
  </w:style>
  <w:style w:type="character" w:customStyle="1" w:styleId="estiloword2">
    <w:name w:val="estilo_word_2"/>
    <w:basedOn w:val="Fuentedeprrafopredeter"/>
    <w:rsid w:val="004C4160"/>
  </w:style>
  <w:style w:type="paragraph" w:styleId="Textosinformato">
    <w:name w:val="Plain Text"/>
    <w:basedOn w:val="Normal"/>
    <w:link w:val="TextosinformatoCar"/>
    <w:rsid w:val="004C4160"/>
    <w:rPr>
      <w:rFonts w:ascii="Courier New" w:hAnsi="Courier New"/>
      <w:sz w:val="20"/>
      <w:szCs w:val="20"/>
      <w:lang w:val="es-AR" w:eastAsia="es-ES"/>
    </w:rPr>
  </w:style>
  <w:style w:type="character" w:customStyle="1" w:styleId="TextosinformatoCar">
    <w:name w:val="Texto sin formato Car"/>
    <w:basedOn w:val="Fuentedeprrafopredeter"/>
    <w:link w:val="Textosinformato"/>
    <w:rsid w:val="004C4160"/>
    <w:rPr>
      <w:rFonts w:ascii="Courier New" w:eastAsia="Times New Roman" w:hAnsi="Courier New" w:cs="Times New Roman"/>
      <w:sz w:val="20"/>
      <w:szCs w:val="20"/>
      <w:lang w:eastAsia="es-ES"/>
    </w:rPr>
  </w:style>
  <w:style w:type="paragraph" w:customStyle="1" w:styleId="Textosinformato1">
    <w:name w:val="Texto sin formato1"/>
    <w:basedOn w:val="Normal"/>
    <w:rsid w:val="004C4160"/>
    <w:pPr>
      <w:overflowPunct w:val="0"/>
      <w:autoSpaceDE w:val="0"/>
      <w:autoSpaceDN w:val="0"/>
      <w:adjustRightInd w:val="0"/>
      <w:textAlignment w:val="baseline"/>
    </w:pPr>
    <w:rPr>
      <w:rFonts w:ascii="Courier New" w:hAnsi="Courier New"/>
      <w:sz w:val="20"/>
      <w:szCs w:val="20"/>
      <w:lang w:val="es-AR" w:eastAsia="es-ES"/>
    </w:rPr>
  </w:style>
  <w:style w:type="character" w:customStyle="1" w:styleId="apple-converted-space">
    <w:name w:val="apple-converted-space"/>
    <w:uiPriority w:val="99"/>
    <w:rsid w:val="004C41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dda@hotmail.com"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mailto:frnsistemas9@gmail.com" TargetMode="External"/><Relationship Id="rId17" Type="http://schemas.openxmlformats.org/officeDocument/2006/relationships/hyperlink" Target="file:///\\Frn\administracion\VARIOS%20ADMINISTRACION\www.rosarionatacio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rnsistemas9@gmail.com"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frnatacion@gmail.com"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dda@hotmail.co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osarionatacion.com" TargetMode="External"/><Relationship Id="rId7" Type="http://schemas.openxmlformats.org/officeDocument/2006/relationships/image" Target="media/image4.png"/><Relationship Id="rId2" Type="http://schemas.openxmlformats.org/officeDocument/2006/relationships/hyperlink" Target="mailto:frnsistemas9@gmail.com" TargetMode="External"/><Relationship Id="rId1" Type="http://schemas.openxmlformats.org/officeDocument/2006/relationships/hyperlink" Target="mailto:frnatacion@gmail.com" TargetMode="External"/><Relationship Id="rId6" Type="http://schemas.openxmlformats.org/officeDocument/2006/relationships/hyperlink" Target="http://www.rosarionatacion.com" TargetMode="External"/><Relationship Id="rId5" Type="http://schemas.openxmlformats.org/officeDocument/2006/relationships/hyperlink" Target="mailto:frnsistemas9@gmail.com" TargetMode="External"/><Relationship Id="rId4" Type="http://schemas.openxmlformats.org/officeDocument/2006/relationships/hyperlink" Target="mailto:frnatac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AdjacencyMergeLet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9911C07FB4CB0A4DFB461FFC4CA1D"/>
        <w:category>
          <w:name w:val="General"/>
          <w:gallery w:val="placeholder"/>
        </w:category>
        <w:types>
          <w:type w:val="bbPlcHdr"/>
        </w:types>
        <w:behaviors>
          <w:behavior w:val="content"/>
        </w:behaviors>
        <w:guid w:val="{FC143F03-20E8-45D0-8F42-A55F1F0BA9F1}"/>
      </w:docPartPr>
      <w:docPartBody>
        <w:p w:rsidR="00974A05" w:rsidRDefault="009A7822">
          <w:pPr>
            <w:pStyle w:val="5B89911C07FB4CB0A4DFB461FFC4CA1D"/>
          </w:pPr>
          <w:r>
            <w:rPr>
              <w:color w:val="FFFFFF" w:themeColor="background1"/>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22"/>
    <w:rsid w:val="00420265"/>
    <w:rsid w:val="00443862"/>
    <w:rsid w:val="004F7E7D"/>
    <w:rsid w:val="005D5B07"/>
    <w:rsid w:val="007C4651"/>
    <w:rsid w:val="008E124C"/>
    <w:rsid w:val="00974A05"/>
    <w:rsid w:val="009A7822"/>
    <w:rsid w:val="00A610A0"/>
    <w:rsid w:val="00A819D2"/>
    <w:rsid w:val="00C31E61"/>
    <w:rsid w:val="00C4267B"/>
    <w:rsid w:val="00C8428C"/>
    <w:rsid w:val="00F30F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C192D57E2D14E778F57511D919A0C55">
    <w:name w:val="4C192D57E2D14E778F57511D919A0C55"/>
  </w:style>
  <w:style w:type="paragraph" w:customStyle="1" w:styleId="827D7325957D442F8C28C9DB358730EB">
    <w:name w:val="827D7325957D442F8C28C9DB358730EB"/>
  </w:style>
  <w:style w:type="paragraph" w:customStyle="1" w:styleId="EE091FCF12D04D8BB1496DD9626104BD">
    <w:name w:val="EE091FCF12D04D8BB1496DD9626104BD"/>
  </w:style>
  <w:style w:type="paragraph" w:customStyle="1" w:styleId="1422A68806674DD28A4285D84DF9B64B">
    <w:name w:val="1422A68806674DD28A4285D84DF9B64B"/>
  </w:style>
  <w:style w:type="paragraph" w:customStyle="1" w:styleId="B49A7381239E4F84B94BA4B0692A1976">
    <w:name w:val="B49A7381239E4F84B94BA4B0692A1976"/>
  </w:style>
  <w:style w:type="paragraph" w:customStyle="1" w:styleId="1D901AB0638C4AA7834EB5665FF91C0F">
    <w:name w:val="1D901AB0638C4AA7834EB5665FF91C0F"/>
  </w:style>
  <w:style w:type="character" w:styleId="Textodelmarcadordeposicin">
    <w:name w:val="Placeholder Text"/>
    <w:basedOn w:val="Fuentedeprrafopredeter"/>
    <w:uiPriority w:val="99"/>
    <w:rPr>
      <w:color w:val="808080"/>
    </w:rPr>
  </w:style>
  <w:style w:type="paragraph" w:customStyle="1" w:styleId="D0CB1D303B7246AFAC332115B59076CD">
    <w:name w:val="D0CB1D303B7246AFAC332115B59076CD"/>
  </w:style>
  <w:style w:type="paragraph" w:customStyle="1" w:styleId="5B89911C07FB4CB0A4DFB461FFC4CA1D">
    <w:name w:val="5B89911C07FB4CB0A4DFB461FFC4CA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61DD36D-B16D-43B3-9FC5-EDF2F83445F3}">
  <ds:schemaRefs>
    <ds:schemaRef ds:uri="http://schemas.microsoft.com/sharepoint/v3/contenttype/form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12473A19-D432-4790-B024-B0B564B9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AdjacencyMergeLetter(2)</Template>
  <TotalTime>2</TotalTime>
  <Pages>13</Pages>
  <Words>2745</Words>
  <Characters>15099</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Administración: frnatacion@gmail.com</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2015-09-09T21:34:00Z</cp:lastPrinted>
  <dcterms:created xsi:type="dcterms:W3CDTF">2018-02-16T21:38:00Z</dcterms:created>
  <dcterms:modified xsi:type="dcterms:W3CDTF">2018-02-16T21:42:00Z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TC017730529991</vt:lpwstr>
  </property>
</Properties>
</file>